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5.xml"/>
  <Override ContentType="application/vnd.openxmlformats-officedocument.wordprocessingml.header+xml" PartName="/word/header4.xml"/>
  <Override ContentType="image/png" PartName="/word/media/image6.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body>
    <w:tbl>
      <w:tblPr>
        <w:tblW w:w="0" w:type="auto"/>
        <w:tblLayout w:type="fixed"/>
      </w:tblPr>
      <w:tblGrid>
        <w:gridCol w:w="4530"/>
        <w:gridCol w:w="795"/>
        <w:gridCol w:w="4080"/>
      </w:tblGrid>
      <w:tr>
        <w:trPr>
          <w:wBefore w:w="0" w:type="dxa"/>
          <w:trHeight w:val="1815" w:hRule="atLeast"/>
          <w:tblHeader w:val="false"/>
        </w:trPr>
        <w:tc>
          <w:tcPr>
            <w:tcW w:w="4530" w:type="dxa"/>
            <w:shd w:fill="auto"/>
            <w:tcMar>
              <w:top w:w="0" w:type="dxa"/>
              <w:left w:w="0" w:type="dxa"/>
              <w:bottom w:w="0" w:type="dxa"/>
              <w:right w:w="0" w:type="dxa"/>
            </w:tcMar>
            <w:vAlign w:val="bottom"/>
          </w:tcPr>
          <w:tbl>
            <w:tblPr>
              <w:tblW w:w="0" w:type="auto"/>
              <w:tblLayout w:type="fixed"/>
            </w:tblPr>
            <w:tblGrid>
              <w:gridCol w:w="4380"/>
            </w:tblGrid>
            <w:tr>
              <w:trPr>
                <w:wBefore w:w="0" w:type="dxa"/>
                <w:trHeight w:val="1695" w:hRule="exact"/>
                <w:tblHeader w:val="false"/>
              </w:trPr>
              <w:tc>
                <w:tcPr>
                  <w:tcW w:w="4380" w:type="dxa"/>
                  <w:shd w:fill="auto"/>
                  <w:tcMar>
                    <w:top w:w="60" w:type="dxa"/>
                    <w:left w:w="60" w:type="dxa"/>
                    <w:bottom w:w="60" w:type="dxa"/>
                    <w:right w:w="60" w:type="dxa"/>
                  </w:tcMar>
                  <w:vAlign w:val="center"/>
                </w:tcPr>
                <w:p>
                  <w:pPr>
                    <w:spacing w:before="0" w:after="0" w:line="240" w:lineRule="auto"/>
                    <w:ind w:left="0" w:right="0" w:firstLine="0"/>
                    <w:jc w:val="left"/>
                  </w:pPr>
                  <w:r>
                    <w:rPr>
                      <w:rFonts w:ascii="Arial" w:hAnsi="Arial" w:cs="Arial"/>
                      <w:b w:val="false"/>
                      <w:i w:val="false"/>
                      <w:strike w:val="false"/>
                      <w:color w:val="auto"/>
                      <w:sz w:val="18"/>
                      <w:highlight w:val="auto"/>
                      <w:u w:val="none"/>
                      <w:shd w:fill="auto"/>
                    </w:rPr>
                    <w:t>Name und Anschrift des Betreuers / der Betreuerin</w:t>
                  </w:r>
                </w:p>
                <w:p>
                  <w:pPr>
                    <w:spacing w:before="0" w:after="0" w:line="240" w:lineRule="auto"/>
                    <w:ind w:left="0" w:right="0" w:firstLine="0"/>
                    <w:jc w:val="left"/>
                    <w:rPr>
                      <w:rFonts w:ascii="Arial" w:hAnsi="Arial" w:cs="Arial"/>
                      <w:b w:val="false"/>
                      <w:i w:val="false"/>
                      <w:strike w:val="false"/>
                      <w:color w:val="auto"/>
                      <w:sz w:val="22"/>
                      <w:highlight w:val="auto"/>
                      <w:u w:val="none"/>
                      <w:shd w:fill="auto"/>
                    </w:rPr>
                  </w:pPr>
                </w:p>
                <w:p>
                  <w:pPr>
                    <w:spacing w:before="0" w:after="0" w:line="240" w:lineRule="auto"/>
                    <w:ind w:left="0" w:right="0" w:firstLine="0"/>
                    <w:jc w:val="left"/>
                  </w:pPr>
                  <w:r>
                    <w:rPr>
                      <w:rFonts w:ascii="Arial" w:hAnsi="Arial" w:cs="Arial"/>
                      <w:b w:val="false"/>
                      <w:i w:val="false"/>
                      <w:strike w:val="false"/>
                      <w:color w:val="auto"/>
                      <w:sz w:val="22"/>
                      <w:highlight w:val="auto"/>
                      <w:u w:val="none"/>
                      <w:shd w:fill="auto"/>
                    </w:rPr>
                    <w:t>___________________________________</w:t>
                  </w:r>
                </w:p>
                <w:p>
                  <w:pPr>
                    <w:spacing w:before="0" w:after="0" w:line="240" w:lineRule="auto"/>
                    <w:ind w:left="0" w:right="0" w:firstLine="0"/>
                    <w:jc w:val="left"/>
                  </w:pPr>
                  <w:r>
                    <w:rPr>
                      <w:rFonts w:ascii="Arial" w:hAnsi="Arial" w:cs="Arial"/>
                      <w:b w:val="false"/>
                      <w:i w:val="false"/>
                      <w:strike w:val="false"/>
                      <w:color w:val="auto"/>
                      <w:sz w:val="22"/>
                      <w:highlight w:val="auto"/>
                      <w:u w:val="none"/>
                      <w:shd w:fill="auto"/>
                    </w:rPr>
                    <w:t>___________________________________</w:t>
                  </w:r>
                </w:p>
                <w:p>
                  <w:pPr>
                    <w:spacing w:before="0" w:after="0" w:line="240" w:lineRule="auto"/>
                    <w:ind w:left="0" w:right="0" w:firstLine="0"/>
                    <w:jc w:val="left"/>
                    <w:rPr>
                      <w:rFonts w:ascii="Arial" w:hAnsi="Arial" w:cs="Arial"/>
                      <w:b w:val="false"/>
                      <w:i w:val="false"/>
                      <w:strike w:val="false"/>
                      <w:color w:val="auto"/>
                      <w:sz w:val="22"/>
                      <w:highlight w:val="auto"/>
                      <w:u w:val="none"/>
                      <w:shd w:fill="auto"/>
                    </w:rPr>
                  </w:pPr>
                  <w:r>
                    <w:rPr>
                      <w:rFonts w:ascii="Arial" w:hAnsi="Arial" w:cs="Arial"/>
                      <w:b w:val="false"/>
                      <w:i w:val="false"/>
                      <w:strike w:val="false"/>
                      <w:color w:val="auto"/>
                      <w:sz w:val="22"/>
                      <w:highlight w:val="auto"/>
                      <w:u w:val="none"/>
                      <w:shd w:fill="auto"/>
                    </w:rPr>
                    <w:t>___________________________________</w:t>
                  </w:r>
                </w:p>
              </w:tc>
            </w:tr>
          </w:tbl>
          <w:p/>
        </w:tc>
        <w:tc>
          <w:tcPr>
            <w:tcW w:w="795" w:type="dxa"/>
            <w:shd w:fill="auto"/>
            <w:tcMar>
              <w:top w:w="0" w:type="dxa"/>
              <w:left w:w="60" w:type="dxa"/>
              <w:bottom w:w="0" w:type="dxa"/>
              <w:right w:w="60" w:type="dxa"/>
            </w:tcMar>
            <w:vAlign w:val="center"/>
          </w:tcPr>
          <w:p/>
        </w:tc>
        <w:tc>
          <w:tcPr>
            <w:tcW w:w="4080" w:type="dxa"/>
            <w:shd w:fill="auto"/>
            <w:tcMar>
              <w:top w:w="60" w:type="dxa"/>
              <w:left w:w="0" w:type="dxa"/>
              <w:bottom w:w="0" w:type="dxa"/>
              <w:right w:w="0" w:type="dxa"/>
            </w:tcMar>
            <w:vAlign w:val="center"/>
          </w:tcPr>
          <w:tbl>
            <w:tblPr>
              <w:tblW w:w="0" w:type="auto"/>
              <w:tblLayout w:type="fixed"/>
            </w:tblPr>
            <w:tblGrid>
              <w:gridCol w:w="4020"/>
            </w:tblGrid>
            <w:tr>
              <w:trPr>
                <w:wBefore w:w="0" w:type="dxa"/>
                <w:trHeight w:val="1695" w:hRule="exact"/>
                <w:tblHeader w:val="false"/>
              </w:trPr>
              <w:tc>
                <w:tcPr>
                  <w:tcW w:w="4020" w:type="dxa"/>
                  <w:shd w:fill="auto"/>
                  <w:tcMar>
                    <w:top w:w="60" w:type="dxa"/>
                    <w:left w:w="60" w:type="dxa"/>
                    <w:bottom w:w="60" w:type="dxa"/>
                    <w:right w:w="60" w:type="dxa"/>
                  </w:tcMar>
                  <w:vAlign w:val="center"/>
                </w:tcPr>
                <w:p>
                  <w:pPr>
                    <w:spacing w:before="0" w:after="0" w:line="240" w:lineRule="auto"/>
                    <w:ind w:left="0" w:right="0" w:firstLine="0"/>
                    <w:jc w:val="left"/>
                  </w:pPr>
                  <w:r>
                    <w:rPr>
                      <w:rFonts w:ascii="Arial" w:hAnsi="Arial" w:cs="Arial"/>
                      <w:b w:val="false"/>
                      <w:i w:val="false"/>
                      <w:strike w:val="false"/>
                      <w:color w:val="auto"/>
                      <w:sz w:val="18"/>
                      <w:highlight w:val="auto"/>
                      <w:u w:val="none"/>
                      <w:shd w:fill="auto"/>
                    </w:rPr>
                    <w:t xml:space="preserve">Ort, Datum </w:t>
                  </w:r>
                </w:p>
                <w:p>
                  <w:pPr>
                    <w:spacing w:before="0" w:after="0" w:line="240" w:lineRule="auto"/>
                    <w:ind w:left="0" w:right="0" w:firstLine="0"/>
                    <w:jc w:val="left"/>
                  </w:pPr>
                  <w:r>
                    <w:rPr>
                      <w:rFonts w:ascii="Arial" w:hAnsi="Arial" w:cs="Arial"/>
                      <w:b w:val="false"/>
                      <w:i w:val="false"/>
                      <w:strike w:val="false"/>
                      <w:color w:val="auto"/>
                      <w:sz w:val="22"/>
                      <w:highlight w:val="auto"/>
                      <w:u w:val="none"/>
                      <w:shd w:fill="auto"/>
                    </w:rPr>
                    <w:t>......................................................</w:t>
                  </w:r>
                </w:p>
                <w:p>
                  <w:pPr>
                    <w:spacing w:before="0" w:after="0" w:line="240" w:lineRule="auto"/>
                    <w:ind w:left="0" w:right="0" w:firstLine="0"/>
                    <w:jc w:val="left"/>
                  </w:pPr>
                  <w:r>
                    <w:rPr>
                      <w:rFonts w:ascii="Arial" w:hAnsi="Arial" w:cs="Arial"/>
                      <w:b w:val="true"/>
                      <w:i w:val="false"/>
                      <w:strike w:val="false"/>
                      <w:color w:val="auto"/>
                      <w:sz w:val="18"/>
                      <w:highlight w:val="auto"/>
                      <w:u w:val="none"/>
                      <w:shd w:fill="auto"/>
                    </w:rPr>
                    <w:t xml:space="preserve">A b r e c h n u n g </w:t>
                  </w:r>
                </w:p>
                <w:p>
                  <w:pPr>
                    <w:spacing w:before="0" w:after="0" w:line="240" w:lineRule="auto"/>
                    <w:ind w:left="0" w:right="0" w:firstLine="0"/>
                    <w:jc w:val="left"/>
                  </w:pPr>
                  <w:r>
                    <w:rPr>
                      <w:rFonts w:ascii="Arial" w:hAnsi="Arial" w:cs="Arial"/>
                      <w:b w:val="false"/>
                      <w:i w:val="false"/>
                      <w:strike w:val="false"/>
                      <w:color w:val="auto"/>
                      <w:sz w:val="18"/>
                      <w:highlight w:val="auto"/>
                      <w:u w:val="none"/>
                      <w:shd w:fill="auto"/>
                    </w:rPr>
                    <w:t>über die Verwaltung des Vermögens des/der Betreuten</w:t>
                  </w:r>
                </w:p>
                <w:p>
                  <w:pPr>
                    <w:spacing w:before="0" w:after="0" w:line="240" w:lineRule="auto"/>
                    <w:ind w:left="0" w:right="0" w:firstLine="0"/>
                    <w:jc w:val="left"/>
                    <w:rPr>
                      <w:rFonts w:ascii="Arial" w:hAnsi="Arial" w:cs="Arial"/>
                      <w:b w:val="false"/>
                      <w:i w:val="false"/>
                      <w:strike w:val="false"/>
                      <w:color w:val="auto"/>
                      <w:sz w:val="22"/>
                      <w:highlight w:val="auto"/>
                      <w:u w:val="none"/>
                      <w:shd w:fill="auto"/>
                    </w:rPr>
                  </w:pPr>
                  <w:r>
                    <w:rPr>
                      <w:rFonts w:ascii="Arial" w:hAnsi="Arial" w:cs="Arial"/>
                      <w:b w:val="false"/>
                      <w:i w:val="false"/>
                      <w:strike w:val="false"/>
                      <w:color w:val="auto"/>
                      <w:sz w:val="22"/>
                      <w:highlight w:val="auto"/>
                      <w:u w:val="none"/>
                      <w:shd w:fill="auto"/>
                    </w:rPr>
                    <w:t>___________________________________</w:t>
                  </w:r>
                </w:p>
              </w:tc>
            </w:tr>
          </w:tbl>
          <w:p/>
        </w:tc>
      </w:tr>
    </w:tbl>
    <w:tbl>
      <w:tblPr>
        <w:tblW w:w="0" w:type="auto"/>
        <w:tblLayout w:type="fixed"/>
      </w:tblPr>
      <w:tblGrid>
        <w:gridCol w:w="4530"/>
        <w:gridCol w:w="795"/>
        <w:gridCol w:w="4080"/>
      </w:tblGrid>
      <w:tr>
        <w:trPr>
          <w:wBefore w:w="0" w:type="dxa"/>
          <w:trHeight w:val="2265" w:hRule="exact"/>
          <w:tblHeader w:val="false"/>
        </w:trPr>
        <w:tc>
          <w:tcPr>
            <w:tcW w:w="4530" w:type="dxa"/>
            <w:shd w:fill="auto"/>
            <w:tcMar>
              <w:top w:w="0" w:type="dxa"/>
              <w:left w:w="0" w:type="dxa"/>
              <w:bottom w:w="0" w:type="dxa"/>
              <w:right w:w="0" w:type="dxa"/>
            </w:tcMar>
            <w:vAlign w:val="bottom"/>
          </w:tcPr>
          <w:p>
            <w:pPr>
              <w:spacing w:before="120" w:after="0" w:line="240" w:lineRule="auto"/>
              <w:ind w:left="0" w:right="0" w:firstLine="0"/>
              <w:jc w:val="left"/>
              <w:rPr>
                <w:rFonts w:ascii="Arial" w:hAnsi="Arial" w:cs="Arial"/>
                <w:b w:val="false"/>
                <w:i w:val="false"/>
                <w:strike w:val="false"/>
                <w:color w:val="auto"/>
                <w:sz w:val="22"/>
                <w:highlight w:val="auto"/>
                <w:u w:val="none"/>
                <w:shd w:fill="auto"/>
              </w:rPr>
            </w:pPr>
            <w:r>
              <w:rPr>
                <w:rFonts w:ascii="Arial" w:hAnsi="Arial" w:cs="Arial"/>
                <w:b w:val="false"/>
                <w:i w:val="false"/>
                <w:strike w:val="false"/>
                <w:color w:val="auto"/>
                <w:sz w:val="22"/>
                <w:highlight w:val="auto"/>
                <w:u w:val="none"/>
                <w:shd w:fill="auto"/>
              </w:rPr>
              <w:t>Amtsgericht Offenburg</w:t>
            </w:r>
            <w:r>
              <w:rPr>
                <w:rFonts w:ascii="Arial" w:hAnsi="Arial" w:cs="Arial"/>
                <w:b w:val="false"/>
                <w:i w:val="false"/>
                <w:strike w:val="false"/>
                <w:color w:val="auto"/>
                <w:sz w:val="22"/>
                <w:u w:val="none"/>
              </w:rPr>
              <w:br w:type="textWrapping"/>
            </w:r>
            <w:r>
              <w:rPr>
                <w:rFonts w:ascii="Arial" w:hAnsi="Arial" w:cs="Arial"/>
                <w:b w:val="false"/>
                <w:i w:val="false"/>
                <w:strike w:val="false"/>
                <w:color w:val="auto"/>
                <w:sz w:val="22"/>
                <w:highlight w:val="auto"/>
                <w:u w:val="none"/>
                <w:shd w:fill="auto"/>
              </w:rPr>
              <w:t>Hindenburgstraße 5</w:t>
            </w:r>
            <w:r>
              <w:rPr>
                <w:rFonts w:ascii="Arial" w:hAnsi="Arial" w:cs="Arial"/>
                <w:b w:val="false"/>
                <w:i w:val="false"/>
                <w:strike w:val="false"/>
                <w:color w:val="auto"/>
                <w:sz w:val="22"/>
                <w:u w:val="none"/>
              </w:rPr>
              <w:br w:type="textWrapping"/>
            </w:r>
            <w:r>
              <w:rPr>
                <w:rFonts w:ascii="Arial" w:hAnsi="Arial" w:cs="Arial"/>
                <w:b w:val="false"/>
                <w:i w:val="false"/>
                <w:strike w:val="false"/>
                <w:color w:val="auto"/>
                <w:sz w:val="22"/>
                <w:highlight w:val="auto"/>
                <w:u w:val="none"/>
                <w:shd w:fill="auto"/>
              </w:rPr>
              <w:t>77654 Offenburg</w:t>
            </w:r>
          </w:p>
        </w:tc>
        <w:tc>
          <w:tcPr>
            <w:tcW w:w="795" w:type="dxa"/>
            <w:shd w:fill="auto"/>
            <w:tcMar>
              <w:top w:w="0" w:type="dxa"/>
              <w:left w:w="60" w:type="dxa"/>
              <w:bottom w:w="0" w:type="dxa"/>
              <w:right w:w="60" w:type="dxa"/>
            </w:tcMar>
            <w:vAlign w:val="center"/>
          </w:tcPr>
          <w:p/>
        </w:tc>
        <w:tc>
          <w:tcPr>
            <w:tcW w:w="4080" w:type="dxa"/>
            <w:shd w:fill="auto"/>
            <w:tcMar>
              <w:top w:w="0" w:type="dxa"/>
              <w:left w:w="0" w:type="dxa"/>
              <w:bottom w:w="0" w:type="dxa"/>
              <w:right w:w="0" w:type="dxa"/>
            </w:tcMar>
            <w:vAlign w:val="center"/>
          </w:tcPr>
          <w:tbl>
            <w:tblPr>
              <w:tblW w:w="0" w:type="auto"/>
              <w:tblLayout w:type="fixed"/>
            </w:tblPr>
            <w:tblGrid>
              <w:gridCol w:w="3405"/>
            </w:tblGrid>
            <w:tr>
              <w:trPr>
                <w:wBefore w:w="0" w:type="dxa"/>
                <w:trHeight w:val="1695" w:hRule="atLeast"/>
                <w:tblHeader w:val="false"/>
              </w:trPr>
              <w:tc>
                <w:tcPr>
                  <w:tcW w:w="3405" w:type="dxa"/>
                  <w:shd w:fill="auto"/>
                  <w:tcMar>
                    <w:top w:w="60" w:type="dxa"/>
                    <w:left w:w="60" w:type="dxa"/>
                    <w:bottom w:w="60" w:type="dxa"/>
                    <w:right w:w="60" w:type="dxa"/>
                  </w:tcMar>
                  <w:vAlign w:val="top"/>
                </w:tcPr>
                <w:p>
                  <w:pPr>
                    <w:spacing w:before="240" w:after="0" w:line="240" w:lineRule="auto"/>
                    <w:ind w:left="0" w:right="0" w:firstLine="0"/>
                    <w:jc w:val="left"/>
                  </w:pPr>
                  <w:r>
                    <w:rPr>
                      <w:rFonts w:ascii="Arial" w:hAnsi="Arial" w:cs="Arial"/>
                      <w:b w:val="false"/>
                      <w:i w:val="false"/>
                      <w:strike w:val="false"/>
                      <w:color w:val="auto"/>
                      <w:sz w:val="18"/>
                      <w:highlight w:val="auto"/>
                      <w:u w:val="none"/>
                      <w:shd w:fill="auto"/>
                    </w:rPr>
                    <w:t xml:space="preserve">für die Zeit </w:t>
                  </w:r>
                </w:p>
                <w:p>
                  <w:pPr>
                    <w:spacing w:before="0" w:after="0" w:line="240" w:lineRule="auto"/>
                    <w:ind w:left="0" w:right="0" w:firstLine="0"/>
                    <w:jc w:val="left"/>
                  </w:pPr>
                  <w:r>
                    <w:rPr>
                      <w:rFonts w:ascii="Arial" w:hAnsi="Arial" w:cs="Arial"/>
                      <w:b w:val="false"/>
                      <w:i w:val="false"/>
                      <w:strike w:val="false"/>
                      <w:color w:val="auto"/>
                      <w:sz w:val="18"/>
                      <w:highlight w:val="auto"/>
                      <w:u w:val="none"/>
                      <w:shd w:fill="auto"/>
                    </w:rPr>
                    <w:t>vom ____________ bis ____________</w:t>
                  </w:r>
                </w:p>
                <w:p>
                  <w:pPr>
                    <w:spacing w:before="0" w:after="0" w:line="240" w:lineRule="auto"/>
                    <w:ind w:left="0" w:right="0" w:firstLine="0"/>
                    <w:jc w:val="left"/>
                    <w:rPr>
                      <w:rFonts w:ascii="Arial" w:hAnsi="Arial" w:cs="Arial"/>
                      <w:b w:val="false"/>
                      <w:i w:val="false"/>
                      <w:strike w:val="false"/>
                      <w:color w:val="auto"/>
                      <w:sz w:val="22"/>
                      <w:highlight w:val="auto"/>
                      <w:u w:val="none"/>
                      <w:shd w:fill="auto"/>
                    </w:rPr>
                  </w:pPr>
                </w:p>
                <w:p>
                  <w:pPr>
                    <w:spacing w:before="0" w:after="0" w:line="240" w:lineRule="auto"/>
                    <w:ind w:left="0" w:right="0" w:firstLine="0"/>
                    <w:jc w:val="left"/>
                  </w:pPr>
                  <w:r>
                    <w:rPr>
                      <w:rFonts w:ascii="Arial" w:hAnsi="Arial" w:cs="Arial"/>
                      <w:b w:val="false"/>
                      <w:i w:val="false"/>
                      <w:strike w:val="false"/>
                      <w:color w:val="auto"/>
                      <w:sz w:val="22"/>
                      <w:highlight w:val="auto"/>
                      <w:u w:val="none"/>
                      <w:shd w:fill="auto"/>
                    </w:rPr>
                    <w:t xml:space="preserve">Aktenzeichen des Gerichts:  </w:t>
                  </w:r>
                </w:p>
                <w:p>
                  <w:pPr>
                    <w:spacing w:before="0" w:after="0" w:line="240" w:lineRule="auto"/>
                    <w:ind w:left="0" w:right="0" w:firstLine="0"/>
                    <w:jc w:val="left"/>
                    <w:rPr>
                      <w:rFonts w:ascii="Arial" w:hAnsi="Arial" w:cs="Arial"/>
                      <w:b w:val="false"/>
                      <w:i w:val="false"/>
                      <w:strike w:val="false"/>
                      <w:color w:val="auto"/>
                      <w:sz w:val="22"/>
                      <w:highlight w:val="auto"/>
                      <w:u w:val="none"/>
                      <w:shd w:fill="auto"/>
                    </w:rPr>
                  </w:pPr>
                  <w:r>
                    <w:rPr>
                      <w:rFonts w:ascii="Arial" w:hAnsi="Arial" w:cs="Arial"/>
                      <w:b w:val="false"/>
                      <w:i w:val="false"/>
                      <w:strike w:val="false"/>
                      <w:color w:val="auto"/>
                      <w:sz w:val="22"/>
                      <w:highlight w:val="auto"/>
                      <w:u w:val="none"/>
                      <w:shd w:fill="auto"/>
                    </w:rPr>
                    <w:t>Az: __________________</w:t>
                  </w:r>
                </w:p>
              </w:tc>
            </w:tr>
          </w:tbl>
          <w:p/>
        </w:tc>
      </w:tr>
    </w:tbl>
    <w:p>
      <w:pPr>
        <w:spacing w:before="285" w:after="285" w:line="240" w:lineRule="auto"/>
        <w:ind w:left="0" w:right="0" w:firstLine="0"/>
        <w:jc w:val="center"/>
      </w:pPr>
      <w:r>
        <w:rPr>
          <w:rFonts w:ascii="Arial" w:hAnsi="Arial" w:cs="Arial"/>
          <w:b w:val="true"/>
          <w:i w:val="false"/>
          <w:strike w:val="false"/>
          <w:color w:val="auto"/>
          <w:sz w:val="32"/>
          <w:highlight w:val="auto"/>
          <w:u w:val="single"/>
          <w:shd w:fill="auto"/>
        </w:rPr>
        <w:t>Rechnungslegung</w:t>
      </w:r>
    </w:p>
    <w:p>
      <w:pPr>
        <w:spacing w:before="0" w:after="0" w:line="240" w:lineRule="auto"/>
        <w:ind w:left="0" w:right="0" w:firstLine="0"/>
        <w:jc w:val="left"/>
      </w:pPr>
      <w:r>
        <w:rPr>
          <w:rFonts w:ascii="Arial" w:hAnsi="Arial" w:cs="Arial"/>
          <w:b w:val="false"/>
          <w:i w:val="false"/>
          <w:strike w:val="false"/>
          <w:color w:val="auto"/>
          <w:sz w:val="20"/>
          <w:highlight w:val="auto"/>
          <w:u w:val="none"/>
          <w:shd w:fill="auto"/>
        </w:rPr>
        <w:t xml:space="preserve">Das Vermögen des/der Betreuten bestand zu Beginn und am Ende des Rechnungszeitraums aus den nachstehend genannten Vermögenswerten: </w:t>
      </w:r>
    </w:p>
    <w:p>
      <w:pPr>
        <w:tabs>
          <w:tab w:val="left" w:leader="none" w:pos="5670"/>
          <w:tab w:val="left" w:leader="none" w:pos="7935"/>
        </w:tabs>
        <w:spacing w:before="0" w:after="0" w:line="240" w:lineRule="auto"/>
        <w:ind w:left="0" w:right="0" w:firstLine="0"/>
        <w:jc w:val="center"/>
      </w:pPr>
      <w:r>
        <w:rPr>
          <w:rFonts w:ascii="Arial" w:hAnsi="Arial" w:cs="Arial"/>
          <w:b w:val="false"/>
          <w:i w:val="false"/>
          <w:strike w:val="false"/>
          <w:color w:val="auto"/>
          <w:sz w:val="22"/>
          <w:highlight w:val="auto"/>
          <w:u w:val="none"/>
          <w:shd w:fill="auto"/>
        </w:rPr>
        <w:tab/>
        <w:t xml:space="preserve">zu </w:t>
      </w:r>
      <w:r>
        <w:rPr>
          <w:rFonts w:ascii="Arial" w:hAnsi="Arial" w:cs="Arial"/>
          <w:b w:val="true"/>
          <w:i w:val="false"/>
          <w:strike w:val="false"/>
          <w:color w:val="auto"/>
          <w:sz w:val="22"/>
          <w:highlight w:val="auto"/>
          <w:u w:val="none"/>
          <w:shd w:fill="auto"/>
        </w:rPr>
        <w:t xml:space="preserve">Beginn </w:t>
        <w:tab/>
      </w:r>
      <w:r>
        <w:rPr>
          <w:rFonts w:ascii="Arial" w:hAnsi="Arial" w:cs="Arial"/>
          <w:b w:val="false"/>
          <w:i w:val="false"/>
          <w:strike w:val="false"/>
          <w:color w:val="auto"/>
          <w:sz w:val="22"/>
          <w:highlight w:val="auto"/>
          <w:u w:val="none"/>
          <w:shd w:fill="auto"/>
        </w:rPr>
        <w:t xml:space="preserve">am </w:t>
      </w:r>
      <w:r>
        <w:rPr>
          <w:rFonts w:ascii="Arial" w:hAnsi="Arial" w:cs="Arial"/>
          <w:b w:val="true"/>
          <w:i w:val="false"/>
          <w:strike w:val="false"/>
          <w:color w:val="auto"/>
          <w:sz w:val="22"/>
          <w:highlight w:val="auto"/>
          <w:u w:val="none"/>
          <w:shd w:fill="auto"/>
        </w:rPr>
        <w:t>Ende</w:t>
      </w:r>
    </w:p>
    <w:p>
      <w:pPr>
        <w:tabs>
          <w:tab w:val="left" w:leader="none" w:pos="5670"/>
          <w:tab w:val="left" w:leader="none" w:pos="7935"/>
        </w:tabs>
        <w:spacing w:before="0" w:after="0" w:line="240" w:lineRule="auto"/>
        <w:ind w:left="0" w:right="0" w:firstLine="0"/>
        <w:jc w:val="left"/>
      </w:pPr>
      <w:r>
        <w:rPr>
          <w:rFonts w:ascii="Arial" w:hAnsi="Arial" w:cs="Arial"/>
          <w:b w:val="true"/>
          <w:i w:val="false"/>
          <w:strike w:val="false"/>
          <w:color w:val="auto"/>
          <w:sz w:val="22"/>
          <w:highlight w:val="auto"/>
          <w:u w:val="none"/>
          <w:shd w:fill="auto"/>
        </w:rPr>
        <w:tab/>
      </w:r>
      <w:r>
        <w:rPr>
          <w:rFonts w:ascii="Arial" w:hAnsi="Arial" w:cs="Arial"/>
          <w:b w:val="false"/>
          <w:i w:val="false"/>
          <w:strike w:val="false"/>
          <w:color w:val="auto"/>
          <w:sz w:val="22"/>
          <w:highlight w:val="auto"/>
          <w:u w:val="none"/>
          <w:shd w:fill="auto"/>
        </w:rPr>
        <w:t>(am: __________)</w:t>
        <w:tab/>
        <w:t>(am: __________)</w:t>
      </w:r>
    </w:p>
    <w:tbl>
      <w:tblPr>
        <w:tblW w:w="0" w:type="auto"/>
        <w:tblLayout w:type="fixed"/>
      </w:tblPr>
      <w:tblGrid>
        <w:gridCol w:w="10080"/>
      </w:tblGrid>
      <w:tr>
        <w:trPr>
          <w:wBefore w:w="0" w:type="dxa"/>
          <w:trHeight w:val="645" w:hRule="atLeast"/>
          <w:tblHeader w:val="false"/>
        </w:trPr>
        <w:tc>
          <w:tcPr>
            <w:tcW w:w="10080" w:type="dxa"/>
            <w:tcBorders>
              <w:top w:val="single" w:color="000000" w:sz="6"/>
              <w:left w:val="single" w:color="000000" w:sz="6"/>
              <w:bottom w:val="single" w:color="000000" w:sz="6"/>
              <w:right w:val="single" w:color="000000" w:sz="6"/>
            </w:tcBorders>
            <w:shd w:fill="auto"/>
            <w:tcMar>
              <w:top w:w="60" w:type="dxa"/>
              <w:left w:w="60" w:type="dxa"/>
              <w:bottom w:w="60" w:type="dxa"/>
              <w:right w:w="60" w:type="dxa"/>
            </w:tcMar>
            <w:vAlign w:val="top"/>
          </w:tcPr>
          <w:p>
            <w:pPr>
              <w:tabs>
                <w:tab w:val="left" w:leader="none" w:pos="5670"/>
                <w:tab w:val="left" w:leader="none" w:pos="7935"/>
              </w:tabs>
              <w:spacing w:before="0" w:after="0" w:line="360" w:lineRule="auto"/>
              <w:ind w:left="0" w:right="0" w:firstLine="0"/>
              <w:jc w:val="left"/>
            </w:pPr>
            <w:r>
              <w:rPr>
                <w:rFonts w:ascii="Arial" w:hAnsi="Arial" w:cs="Arial"/>
                <w:b w:val="false"/>
                <w:i w:val="false"/>
                <w:strike w:val="false"/>
                <w:color w:val="auto"/>
                <w:sz w:val="20"/>
                <w:highlight w:val="auto"/>
                <w:u w:val="none"/>
                <w:shd w:fill="auto"/>
              </w:rPr>
              <w:t>1. Grundstücke (Verkehrswert).................................................</w:t>
              <w:tab/>
            </w:r>
            <w:r>
              <w:rPr>
                <w:rFonts w:ascii="Arial" w:hAnsi="Arial" w:cs="Arial"/>
                <w:b w:val="false"/>
                <w:i w:val="false"/>
                <w:strike w:val="false"/>
                <w:color w:val="auto"/>
                <w:sz w:val="22"/>
                <w:highlight w:val="auto"/>
                <w:u w:val="none"/>
                <w:shd w:fill="auto"/>
              </w:rPr>
              <w:t>______________ €</w:t>
              <w:tab/>
              <w:t>______________ €</w:t>
            </w:r>
          </w:p>
          <w:p>
            <w:pPr>
              <w:tabs>
                <w:tab w:val="left" w:leader="none" w:pos="5670"/>
                <w:tab w:val="left" w:leader="none" w:pos="7935"/>
              </w:tabs>
              <w:spacing w:before="0" w:after="0" w:line="360" w:lineRule="auto"/>
              <w:ind w:left="0" w:right="0" w:firstLine="0"/>
              <w:jc w:val="left"/>
            </w:pPr>
            <w:r>
              <w:rPr>
                <w:rFonts w:ascii="Arial" w:hAnsi="Arial" w:cs="Arial"/>
                <w:b w:val="false"/>
                <w:i w:val="false"/>
                <w:strike w:val="false"/>
                <w:color w:val="auto"/>
                <w:sz w:val="20"/>
                <w:highlight w:val="auto"/>
                <w:u w:val="none"/>
                <w:shd w:fill="auto"/>
              </w:rPr>
              <w:t xml:space="preserve">2. Fahrnisse (bewegl. Vermögen)............................................. </w:t>
              <w:tab/>
            </w:r>
            <w:r>
              <w:rPr>
                <w:rFonts w:ascii="Arial" w:hAnsi="Arial" w:cs="Arial"/>
                <w:b w:val="false"/>
                <w:i w:val="false"/>
                <w:strike w:val="false"/>
                <w:color w:val="auto"/>
                <w:sz w:val="22"/>
                <w:highlight w:val="auto"/>
                <w:u w:val="none"/>
                <w:shd w:fill="auto"/>
              </w:rPr>
              <w:t>______________ €</w:t>
              <w:tab/>
              <w:t>______________ €</w:t>
            </w:r>
          </w:p>
          <w:p>
            <w:pPr>
              <w:tabs>
                <w:tab w:val="left" w:leader="none" w:pos="5670"/>
                <w:tab w:val="left" w:leader="none" w:pos="7935"/>
              </w:tabs>
              <w:spacing w:before="0" w:after="0" w:line="240" w:lineRule="auto"/>
              <w:ind w:left="0" w:right="0" w:firstLine="0"/>
              <w:jc w:val="left"/>
            </w:pPr>
            <w:r>
              <w:rPr>
                <w:rFonts w:ascii="Arial" w:hAnsi="Arial" w:cs="Arial"/>
                <w:b w:val="false"/>
                <w:i w:val="false"/>
                <w:strike w:val="false"/>
                <w:color w:val="auto"/>
                <w:sz w:val="20"/>
                <w:highlight w:val="auto"/>
                <w:u w:val="none"/>
                <w:shd w:fill="auto"/>
              </w:rPr>
              <w:t>3. Wertpapiere (Kurswert) im Depot</w:t>
            </w:r>
          </w:p>
          <w:p>
            <w:pPr>
              <w:tabs>
                <w:tab w:val="left" w:leader="none" w:pos="5670"/>
                <w:tab w:val="left" w:leader="none" w:pos="7935"/>
              </w:tabs>
              <w:spacing w:before="0" w:after="0" w:line="360" w:lineRule="auto"/>
              <w:ind w:left="570" w:right="0" w:hanging="300"/>
              <w:jc w:val="left"/>
            </w:pPr>
            <w:r>
              <w:rPr>
                <w:rFonts w:ascii="Arial" w:hAnsi="Arial" w:cs="Arial"/>
                <w:b w:val="false"/>
                <w:i w:val="false"/>
                <w:strike w:val="false"/>
                <w:color w:val="auto"/>
                <w:sz w:val="20"/>
                <w:highlight w:val="auto"/>
                <w:u w:val="none"/>
                <w:shd w:fill="auto"/>
              </w:rPr>
              <w:t xml:space="preserve">Nr. .................................................. bei ........................... </w:t>
              <w:tab/>
            </w:r>
            <w:r>
              <w:rPr>
                <w:rFonts w:ascii="Arial" w:hAnsi="Arial" w:cs="Arial"/>
                <w:b w:val="false"/>
                <w:i w:val="false"/>
                <w:strike w:val="false"/>
                <w:color w:val="auto"/>
                <w:sz w:val="22"/>
                <w:highlight w:val="auto"/>
                <w:u w:val="none"/>
                <w:shd w:fill="auto"/>
              </w:rPr>
              <w:t>______________ €</w:t>
              <w:tab/>
              <w:t>______________ €</w:t>
            </w:r>
          </w:p>
          <w:p>
            <w:pPr>
              <w:tabs>
                <w:tab w:val="left" w:leader="none" w:pos="5670"/>
                <w:tab w:val="left" w:leader="none" w:pos="7935"/>
              </w:tabs>
              <w:spacing w:before="0" w:after="0" w:line="240" w:lineRule="auto"/>
              <w:ind w:left="0" w:right="0" w:firstLine="0"/>
              <w:jc w:val="left"/>
            </w:pPr>
            <w:r>
              <w:rPr>
                <w:rFonts w:ascii="Arial" w:hAnsi="Arial" w:cs="Arial"/>
                <w:b w:val="false"/>
                <w:i w:val="false"/>
                <w:strike w:val="false"/>
                <w:color w:val="auto"/>
                <w:sz w:val="20"/>
                <w:highlight w:val="auto"/>
                <w:u w:val="none"/>
                <w:shd w:fill="auto"/>
              </w:rPr>
              <w:t xml:space="preserve">4. Sparguthaben (nur Sparkonten) </w:t>
            </w:r>
          </w:p>
          <w:p>
            <w:pPr>
              <w:tabs>
                <w:tab w:val="left" w:leader="none" w:pos="5670"/>
                <w:tab w:val="left" w:leader="none" w:pos="7935"/>
              </w:tabs>
              <w:spacing w:before="0" w:after="0" w:line="240" w:lineRule="auto"/>
              <w:ind w:left="570" w:right="0" w:hanging="300"/>
              <w:jc w:val="left"/>
            </w:pPr>
            <w:r>
              <w:rPr>
                <w:rFonts w:ascii="Arial" w:hAnsi="Arial" w:cs="Arial"/>
                <w:b w:val="false"/>
                <w:i w:val="false"/>
                <w:strike w:val="false"/>
                <w:color w:val="auto"/>
                <w:sz w:val="20"/>
                <w:highlight w:val="auto"/>
                <w:u w:val="none"/>
                <w:shd w:fill="auto"/>
              </w:rPr>
              <w:t xml:space="preserve">a) IBAN ........................................... bei ........................... </w:t>
              <w:tab/>
            </w:r>
            <w:r>
              <w:rPr>
                <w:rFonts w:ascii="Arial" w:hAnsi="Arial" w:cs="Arial"/>
                <w:b w:val="false"/>
                <w:i w:val="false"/>
                <w:strike w:val="false"/>
                <w:color w:val="auto"/>
                <w:sz w:val="22"/>
                <w:highlight w:val="auto"/>
                <w:u w:val="none"/>
                <w:shd w:fill="auto"/>
              </w:rPr>
              <w:t>______________ €</w:t>
              <w:tab/>
              <w:t>______________ €</w:t>
            </w:r>
          </w:p>
          <w:p>
            <w:pPr>
              <w:tabs>
                <w:tab w:val="left" w:leader="none" w:pos="5670"/>
                <w:tab w:val="left" w:leader="none" w:pos="7935"/>
              </w:tabs>
              <w:spacing w:before="0" w:after="0" w:line="240" w:lineRule="auto"/>
              <w:ind w:left="570" w:right="0" w:hanging="300"/>
              <w:jc w:val="left"/>
            </w:pPr>
            <w:r>
              <w:rPr>
                <w:rFonts w:ascii="Arial" w:hAnsi="Arial" w:cs="Arial"/>
                <w:b w:val="false"/>
                <w:i w:val="false"/>
                <w:strike w:val="false"/>
                <w:color w:val="auto"/>
                <w:sz w:val="20"/>
                <w:highlight w:val="auto"/>
                <w:u w:val="none"/>
                <w:shd w:fill="auto"/>
              </w:rPr>
              <w:t xml:space="preserve">b) IBAN ........................................... bei ........................... </w:t>
              <w:tab/>
            </w:r>
            <w:r>
              <w:rPr>
                <w:rFonts w:ascii="Arial" w:hAnsi="Arial" w:cs="Arial"/>
                <w:b w:val="false"/>
                <w:i w:val="false"/>
                <w:strike w:val="false"/>
                <w:color w:val="auto"/>
                <w:sz w:val="22"/>
                <w:highlight w:val="auto"/>
                <w:u w:val="none"/>
                <w:shd w:fill="auto"/>
              </w:rPr>
              <w:t>______________ €</w:t>
              <w:tab/>
              <w:t>______________ €</w:t>
            </w:r>
          </w:p>
          <w:p>
            <w:pPr>
              <w:tabs>
                <w:tab w:val="left" w:leader="none" w:pos="5670"/>
                <w:tab w:val="left" w:leader="none" w:pos="7935"/>
              </w:tabs>
              <w:spacing w:before="0" w:after="0" w:line="360" w:lineRule="auto"/>
              <w:ind w:left="570" w:right="0" w:hanging="300"/>
              <w:jc w:val="left"/>
            </w:pPr>
            <w:r>
              <w:rPr>
                <w:rFonts w:ascii="Arial" w:hAnsi="Arial" w:cs="Arial"/>
                <w:b w:val="false"/>
                <w:i w:val="false"/>
                <w:strike w:val="false"/>
                <w:color w:val="auto"/>
                <w:sz w:val="20"/>
                <w:highlight w:val="auto"/>
                <w:u w:val="none"/>
                <w:shd w:fill="auto"/>
              </w:rPr>
              <w:t xml:space="preserve">c) IBAN ........................................... bei ........................... </w:t>
              <w:tab/>
            </w:r>
            <w:r>
              <w:rPr>
                <w:rFonts w:ascii="Arial" w:hAnsi="Arial" w:cs="Arial"/>
                <w:b w:val="false"/>
                <w:i w:val="false"/>
                <w:strike w:val="false"/>
                <w:color w:val="auto"/>
                <w:sz w:val="22"/>
                <w:highlight w:val="auto"/>
                <w:u w:val="none"/>
                <w:shd w:fill="auto"/>
              </w:rPr>
              <w:t>______________ €</w:t>
              <w:tab/>
              <w:t>______________ €</w:t>
            </w:r>
          </w:p>
          <w:p>
            <w:pPr>
              <w:tabs>
                <w:tab w:val="left" w:leader="none" w:pos="5670"/>
                <w:tab w:val="left" w:leader="none" w:pos="7935"/>
              </w:tabs>
              <w:spacing w:before="0" w:after="0" w:line="240" w:lineRule="auto"/>
              <w:ind w:left="0" w:right="0" w:firstLine="0"/>
              <w:jc w:val="left"/>
            </w:pPr>
            <w:r>
              <w:rPr>
                <w:rFonts w:ascii="Arial" w:hAnsi="Arial" w:cs="Arial"/>
                <w:b w:val="false"/>
                <w:i w:val="false"/>
                <w:strike w:val="false"/>
                <w:color w:val="auto"/>
                <w:sz w:val="20"/>
                <w:highlight w:val="auto"/>
                <w:u w:val="none"/>
                <w:shd w:fill="auto"/>
              </w:rPr>
              <w:t xml:space="preserve">5. Guthaben auf Girokonto </w:t>
            </w:r>
          </w:p>
          <w:p>
            <w:pPr>
              <w:tabs>
                <w:tab w:val="left" w:leader="none" w:pos="5670"/>
                <w:tab w:val="left" w:leader="none" w:pos="7935"/>
              </w:tabs>
              <w:spacing w:before="0" w:after="0" w:line="240" w:lineRule="auto"/>
              <w:ind w:left="570" w:right="0" w:hanging="300"/>
              <w:jc w:val="left"/>
            </w:pPr>
            <w:r>
              <w:rPr>
                <w:rFonts w:ascii="Arial" w:hAnsi="Arial" w:cs="Arial"/>
                <w:b w:val="false"/>
                <w:i w:val="false"/>
                <w:strike w:val="false"/>
                <w:color w:val="auto"/>
                <w:sz w:val="20"/>
                <w:highlight w:val="auto"/>
                <w:u w:val="none"/>
                <w:shd w:fill="auto"/>
              </w:rPr>
              <w:t xml:space="preserve">a) IBAN ........................................... bei ........................... </w:t>
              <w:tab/>
            </w:r>
            <w:r>
              <w:rPr>
                <w:rFonts w:ascii="Arial" w:hAnsi="Arial" w:cs="Arial"/>
                <w:b w:val="false"/>
                <w:i w:val="false"/>
                <w:strike w:val="false"/>
                <w:color w:val="auto"/>
                <w:sz w:val="22"/>
                <w:highlight w:val="auto"/>
                <w:u w:val="none"/>
                <w:shd w:fill="auto"/>
              </w:rPr>
              <w:t>______________ €</w:t>
              <w:tab/>
              <w:t>______________ €</w:t>
            </w:r>
          </w:p>
          <w:p>
            <w:pPr>
              <w:tabs>
                <w:tab w:val="left" w:leader="none" w:pos="5670"/>
                <w:tab w:val="left" w:leader="none" w:pos="7935"/>
              </w:tabs>
              <w:spacing w:before="0" w:after="0" w:line="360" w:lineRule="auto"/>
              <w:ind w:left="570" w:right="0" w:hanging="300"/>
              <w:jc w:val="left"/>
            </w:pPr>
            <w:r>
              <w:rPr>
                <w:rFonts w:ascii="Arial" w:hAnsi="Arial" w:cs="Arial"/>
                <w:b w:val="false"/>
                <w:i w:val="false"/>
                <w:strike w:val="false"/>
                <w:color w:val="auto"/>
                <w:sz w:val="20"/>
                <w:highlight w:val="auto"/>
                <w:u w:val="none"/>
                <w:shd w:fill="auto"/>
              </w:rPr>
              <w:t xml:space="preserve">b) IBAN ........................................... bei ........................... </w:t>
              <w:tab/>
            </w:r>
            <w:r>
              <w:rPr>
                <w:rFonts w:ascii="Arial" w:hAnsi="Arial" w:cs="Arial"/>
                <w:b w:val="false"/>
                <w:i w:val="false"/>
                <w:strike w:val="false"/>
                <w:color w:val="auto"/>
                <w:sz w:val="22"/>
                <w:highlight w:val="auto"/>
                <w:u w:val="none"/>
                <w:shd w:fill="auto"/>
              </w:rPr>
              <w:t>______________ €</w:t>
              <w:tab/>
              <w:t>______________ €</w:t>
            </w:r>
          </w:p>
          <w:p>
            <w:pPr>
              <w:tabs>
                <w:tab w:val="left" w:leader="none" w:pos="5670"/>
                <w:tab w:val="left" w:leader="none" w:pos="7935"/>
              </w:tabs>
              <w:spacing w:before="0" w:after="0" w:line="360" w:lineRule="auto"/>
              <w:ind w:left="0" w:right="0" w:firstLine="0"/>
              <w:jc w:val="left"/>
            </w:pPr>
            <w:r>
              <w:rPr>
                <w:rFonts w:ascii="Arial" w:hAnsi="Arial" w:cs="Arial"/>
                <w:b w:val="false"/>
                <w:i w:val="false"/>
                <w:strike w:val="false"/>
                <w:color w:val="auto"/>
                <w:sz w:val="20"/>
                <w:highlight w:val="auto"/>
                <w:u w:val="none"/>
                <w:shd w:fill="auto"/>
              </w:rPr>
              <w:t xml:space="preserve">6. Beteiligungen (z. B. Geschäftsanteile) ................................. </w:t>
              <w:tab/>
            </w:r>
            <w:r>
              <w:rPr>
                <w:rFonts w:ascii="Arial" w:hAnsi="Arial" w:cs="Arial"/>
                <w:b w:val="false"/>
                <w:i w:val="false"/>
                <w:strike w:val="false"/>
                <w:color w:val="auto"/>
                <w:sz w:val="22"/>
                <w:highlight w:val="auto"/>
                <w:u w:val="none"/>
                <w:shd w:fill="auto"/>
              </w:rPr>
              <w:t>______________ €</w:t>
              <w:tab/>
              <w:t>______________ €</w:t>
            </w:r>
          </w:p>
          <w:p>
            <w:pPr>
              <w:tabs>
                <w:tab w:val="left" w:leader="none" w:pos="5670"/>
                <w:tab w:val="left" w:leader="none" w:pos="7935"/>
              </w:tabs>
              <w:spacing w:before="0" w:after="0" w:line="360" w:lineRule="auto"/>
              <w:ind w:left="0" w:right="0" w:firstLine="0"/>
              <w:jc w:val="left"/>
            </w:pPr>
            <w:r>
              <w:rPr>
                <w:rFonts w:ascii="Arial" w:hAnsi="Arial" w:cs="Arial"/>
                <w:b w:val="false"/>
                <w:i w:val="false"/>
                <w:strike w:val="false"/>
                <w:color w:val="auto"/>
                <w:sz w:val="20"/>
                <w:highlight w:val="auto"/>
                <w:u w:val="none"/>
                <w:shd w:fill="auto"/>
              </w:rPr>
              <w:t xml:space="preserve">7. Bargeld (Kassenvorrat, Taschengeldkonto) ........................... </w:t>
              <w:tab/>
            </w:r>
            <w:r>
              <w:rPr>
                <w:rFonts w:ascii="Arial" w:hAnsi="Arial" w:cs="Arial"/>
                <w:b w:val="false"/>
                <w:i w:val="false"/>
                <w:strike w:val="false"/>
                <w:color w:val="auto"/>
                <w:sz w:val="22"/>
                <w:highlight w:val="auto"/>
                <w:u w:val="none"/>
                <w:shd w:fill="auto"/>
              </w:rPr>
              <w:t>______________ €</w:t>
              <w:tab/>
              <w:t>______________ €</w:t>
            </w:r>
          </w:p>
          <w:p>
            <w:pPr>
              <w:tabs>
                <w:tab w:val="left" w:leader="none" w:pos="5670"/>
                <w:tab w:val="left" w:leader="none" w:pos="7935"/>
              </w:tabs>
              <w:spacing w:before="0" w:after="0" w:line="240" w:lineRule="auto"/>
              <w:ind w:left="0" w:right="0" w:firstLine="0"/>
              <w:jc w:val="left"/>
            </w:pPr>
            <w:r>
              <w:rPr>
                <w:rFonts w:ascii="Arial" w:hAnsi="Arial" w:cs="Arial"/>
                <w:b w:val="false"/>
                <w:i w:val="false"/>
                <w:strike w:val="false"/>
                <w:color w:val="auto"/>
                <w:sz w:val="20"/>
                <w:highlight w:val="auto"/>
                <w:u w:val="none"/>
                <w:shd w:fill="auto"/>
              </w:rPr>
              <w:t>8. Forderungen (z. B. Rückkaufswert Lebensversicherung,</w:t>
            </w:r>
          </w:p>
          <w:p>
            <w:pPr>
              <w:tabs>
                <w:tab w:val="left" w:leader="none" w:pos="5670"/>
                <w:tab w:val="left" w:leader="none" w:pos="7935"/>
              </w:tabs>
              <w:spacing w:before="0" w:after="0" w:line="360" w:lineRule="auto"/>
              <w:ind w:left="510" w:right="0" w:hanging="300"/>
              <w:jc w:val="left"/>
            </w:pPr>
            <w:r>
              <w:rPr>
                <w:rFonts w:ascii="Arial" w:hAnsi="Arial" w:cs="Arial"/>
                <w:b w:val="false"/>
                <w:i w:val="false"/>
                <w:strike w:val="false"/>
                <w:color w:val="auto"/>
                <w:sz w:val="20"/>
                <w:highlight w:val="auto"/>
                <w:u w:val="none"/>
                <w:shd w:fill="auto"/>
              </w:rPr>
              <w:t xml:space="preserve">Darlehensforderung, Erbauseinandersetzungsanspruch)  </w:t>
              <w:tab/>
            </w:r>
            <w:r>
              <w:rPr>
                <w:rFonts w:ascii="Arial" w:hAnsi="Arial" w:cs="Arial"/>
                <w:b w:val="false"/>
                <w:i w:val="false"/>
                <w:strike w:val="false"/>
                <w:color w:val="auto"/>
                <w:sz w:val="22"/>
                <w:highlight w:val="auto"/>
                <w:u w:val="none"/>
                <w:shd w:fill="auto"/>
              </w:rPr>
              <w:t>______________ €</w:t>
              <w:tab/>
              <w:t>______________ €</w:t>
            </w:r>
          </w:p>
          <w:p>
            <w:pPr>
              <w:tabs>
                <w:tab w:val="left" w:leader="none" w:pos="5670"/>
                <w:tab w:val="left" w:leader="none" w:pos="7935"/>
              </w:tabs>
              <w:spacing w:before="0" w:after="0" w:line="240" w:lineRule="auto"/>
              <w:ind w:left="0" w:right="0" w:firstLine="0"/>
              <w:jc w:val="left"/>
              <w:rPr>
                <w:rFonts w:ascii="Arial" w:hAnsi="Arial" w:cs="Arial"/>
                <w:b w:val="false"/>
                <w:i w:val="false"/>
                <w:strike w:val="false"/>
                <w:color w:val="auto"/>
                <w:sz w:val="22"/>
                <w:highlight w:val="auto"/>
                <w:u w:val="none"/>
                <w:shd w:fill="auto"/>
              </w:rPr>
            </w:pPr>
            <w:r>
              <w:rPr>
                <w:rFonts w:ascii="Arial" w:hAnsi="Arial" w:cs="Arial"/>
                <w:b w:val="false"/>
                <w:i w:val="false"/>
                <w:strike w:val="false"/>
                <w:color w:val="auto"/>
                <w:sz w:val="20"/>
                <w:highlight w:val="auto"/>
                <w:u w:val="none"/>
                <w:shd w:fill="auto"/>
              </w:rPr>
              <w:t xml:space="preserve">9. Sonstiges: ........................................................................ </w:t>
              <w:tab/>
            </w:r>
            <w:r>
              <w:rPr>
                <w:rFonts w:ascii="Arial" w:hAnsi="Arial" w:cs="Arial"/>
                <w:b w:val="false"/>
                <w:i w:val="false"/>
                <w:strike w:val="false"/>
                <w:color w:val="auto"/>
                <w:sz w:val="22"/>
                <w:highlight w:val="auto"/>
                <w:u w:val="none"/>
                <w:shd w:fill="auto"/>
              </w:rPr>
              <w:t>______________ €</w:t>
              <w:tab/>
              <w:t>______________ €</w:t>
            </w:r>
          </w:p>
        </w:tc>
      </w:tr>
    </w:tbl>
    <w:tbl>
      <w:tblPr>
        <w:tblW w:w="0" w:type="auto"/>
        <w:tblLayout w:type="fixed"/>
      </w:tblPr>
      <w:tblGrid>
        <w:gridCol w:w="10080"/>
      </w:tblGrid>
      <w:tr>
        <w:trPr>
          <w:wBefore w:w="0" w:type="dxa"/>
          <w:trHeight w:val="645" w:hRule="atLeast"/>
          <w:tblHeader w:val="false"/>
        </w:trPr>
        <w:tc>
          <w:tcPr>
            <w:tcW w:w="10080" w:type="dxa"/>
            <w:shd w:fill="auto"/>
            <w:tcMar>
              <w:top w:w="60" w:type="dxa"/>
              <w:left w:w="60" w:type="dxa"/>
              <w:bottom w:w="60" w:type="dxa"/>
              <w:right w:w="60" w:type="dxa"/>
            </w:tcMar>
            <w:vAlign w:val="top"/>
          </w:tcPr>
          <w:p>
            <w:pPr>
              <w:spacing w:before="0" w:after="0" w:line="240" w:lineRule="auto"/>
              <w:ind w:left="0" w:right="0" w:firstLine="0"/>
              <w:jc w:val="left"/>
              <w:rPr>
                <w:rFonts w:ascii="Arial" w:hAnsi="Arial" w:cs="Arial"/>
                <w:b w:val="false"/>
                <w:i w:val="false"/>
                <w:strike w:val="false"/>
                <w:color w:val="auto"/>
                <w:sz w:val="22"/>
                <w:highlight w:val="auto"/>
                <w:u w:val="none"/>
                <w:shd w:fill="auto"/>
              </w:rPr>
            </w:pPr>
          </w:p>
          <w:p>
            <w:pPr>
              <w:tabs>
                <w:tab w:val="left" w:leader="none" w:pos="5670"/>
                <w:tab w:val="left" w:leader="none" w:pos="7935"/>
              </w:tabs>
              <w:spacing w:before="0" w:after="0" w:line="240" w:lineRule="auto"/>
              <w:ind w:left="0" w:right="0" w:firstLine="0"/>
              <w:jc w:val="left"/>
            </w:pPr>
            <w:r>
              <w:rPr>
                <w:rFonts w:ascii="Arial" w:hAnsi="Arial" w:cs="Arial"/>
                <w:b w:val="false"/>
                <w:i w:val="false"/>
                <w:strike w:val="false"/>
                <w:color w:val="auto"/>
                <w:sz w:val="22"/>
                <w:highlight w:val="auto"/>
                <w:u w:val="none"/>
                <w:shd w:fill="auto"/>
              </w:rPr>
              <w:t xml:space="preserve">                                                                 </w:t>
            </w:r>
            <w:r>
              <w:rPr>
                <w:rFonts w:ascii="Arial" w:hAnsi="Arial" w:cs="Arial"/>
                <w:b w:val="false"/>
                <w:i w:val="false"/>
                <w:strike w:val="false"/>
                <w:color w:val="auto"/>
                <w:sz w:val="20"/>
                <w:highlight w:val="auto"/>
                <w:u w:val="none"/>
                <w:shd w:fill="auto"/>
              </w:rPr>
              <w:t xml:space="preserve"> Summe </w:t>
              <w:tab/>
            </w:r>
            <w:r>
              <w:rPr>
                <w:rFonts w:ascii="Arial" w:hAnsi="Arial" w:cs="Arial"/>
                <w:b w:val="false"/>
                <w:i w:val="false"/>
                <w:strike w:val="false"/>
                <w:color w:val="auto"/>
                <w:sz w:val="22"/>
                <w:highlight w:val="auto"/>
                <w:u w:val="none"/>
                <w:shd w:fill="auto"/>
              </w:rPr>
              <w:t>______________ €</w:t>
              <w:tab/>
              <w:t>______________ €</w:t>
            </w:r>
          </w:p>
          <w:p>
            <w:pPr>
              <w:tabs>
                <w:tab w:val="left" w:leader="none" w:pos="5100"/>
                <w:tab w:val="left" w:leader="none" w:pos="7080"/>
              </w:tabs>
              <w:spacing w:before="0" w:after="0" w:line="240" w:lineRule="auto"/>
              <w:ind w:left="0" w:right="0" w:firstLine="0"/>
              <w:jc w:val="left"/>
              <w:rPr>
                <w:rFonts w:ascii="Arial" w:hAnsi="Arial" w:cs="Arial"/>
                <w:b w:val="false"/>
                <w:i w:val="false"/>
                <w:strike w:val="false"/>
                <w:color w:val="auto"/>
                <w:sz w:val="22"/>
                <w:highlight w:val="auto"/>
                <w:u w:val="none"/>
                <w:shd w:fill="auto"/>
              </w:rPr>
            </w:pPr>
          </w:p>
          <w:p>
            <w:pPr>
              <w:tabs>
                <w:tab w:val="left" w:leader="none" w:pos="5670"/>
                <w:tab w:val="left" w:leader="none" w:pos="7935"/>
              </w:tabs>
              <w:spacing w:before="0" w:after="0" w:line="240" w:lineRule="auto"/>
              <w:ind w:left="0" w:right="0" w:firstLine="0"/>
              <w:jc w:val="left"/>
            </w:pPr>
            <w:r>
              <w:rPr>
                <w:rFonts w:ascii="Arial" w:hAnsi="Arial" w:cs="Arial"/>
                <w:b w:val="false"/>
                <w:i w:val="false"/>
                <w:strike w:val="false"/>
                <w:color w:val="auto"/>
                <w:sz w:val="20"/>
                <w:highlight w:val="auto"/>
                <w:u w:val="none"/>
                <w:shd w:fill="auto"/>
              </w:rPr>
              <w:t xml:space="preserve">Abzüglich </w:t>
            </w:r>
            <w:r>
              <w:rPr>
                <w:rFonts w:ascii="Arial" w:hAnsi="Arial" w:cs="Arial"/>
                <w:b w:val="true"/>
                <w:i w:val="false"/>
                <w:strike w:val="false"/>
                <w:color w:val="auto"/>
                <w:sz w:val="20"/>
                <w:highlight w:val="auto"/>
                <w:u w:val="none"/>
                <w:shd w:fill="auto"/>
              </w:rPr>
              <w:t>Schulden</w:t>
            </w:r>
            <w:r>
              <w:rPr>
                <w:rFonts w:ascii="Arial" w:hAnsi="Arial" w:cs="Arial"/>
                <w:b w:val="false"/>
                <w:i w:val="false"/>
                <w:strike w:val="false"/>
                <w:color w:val="auto"/>
                <w:sz w:val="20"/>
                <w:highlight w:val="auto"/>
                <w:u w:val="none"/>
                <w:shd w:fill="auto"/>
              </w:rPr>
              <w:t xml:space="preserve"> lt. gesonderter Einzelaufstellung </w:t>
            </w:r>
            <w:r>
              <w:rPr>
                <w:rFonts w:ascii="Arial" w:hAnsi="Arial" w:cs="Arial"/>
                <w:b w:val="false"/>
                <w:i w:val="false"/>
                <w:strike w:val="false"/>
                <w:color w:val="auto"/>
                <w:sz w:val="22"/>
                <w:highlight w:val="auto"/>
                <w:u w:val="none"/>
                <w:shd w:fill="auto"/>
              </w:rPr>
              <w:tab/>
              <w:t>______________ €</w:t>
              <w:tab/>
              <w:t>______________ €</w:t>
            </w:r>
          </w:p>
          <w:p>
            <w:pPr>
              <w:tabs>
                <w:tab w:val="left" w:leader="none" w:pos="5100"/>
                <w:tab w:val="left" w:leader="none" w:pos="7080"/>
              </w:tabs>
              <w:spacing w:before="0" w:after="0" w:line="240" w:lineRule="auto"/>
              <w:ind w:left="0" w:right="0" w:firstLine="0"/>
              <w:jc w:val="left"/>
            </w:pPr>
            <w:r>
              <w:rPr>
                <w:rFonts w:ascii="Arial" w:hAnsi="Arial" w:cs="Arial"/>
                <w:b w:val="true"/>
                <w:i w:val="false"/>
                <w:strike w:val="false"/>
                <w:color w:val="auto"/>
                <w:sz w:val="22"/>
                <w:highlight w:val="auto"/>
                <w:u w:val="none"/>
                <w:shd w:fill="auto"/>
              </w:rPr>
              <w:t xml:space="preserve">somit   </w:t>
            </w:r>
            <w:r>
              <w:rPr>
                <w:rFonts w:ascii="Arial" w:hAnsi="Arial" w:cs="Arial"/>
                <w:b w:val="true"/>
                <w:i w:val="false"/>
                <w:strike w:val="false"/>
                <w:color w:val="auto"/>
                <w:sz w:val="22"/>
                <w:highlight w:val="auto"/>
                <w:u w:val="single"/>
                <w:shd w:fill="auto"/>
              </w:rPr>
              <w:t>R e i n v e r m ö g e n:</w:t>
            </w:r>
          </w:p>
          <w:p>
            <w:pPr>
              <w:tabs>
                <w:tab w:val="left" w:leader="none" w:pos="5670"/>
                <w:tab w:val="left" w:leader="none" w:pos="7935"/>
              </w:tabs>
              <w:spacing w:before="0" w:after="0" w:line="240" w:lineRule="auto"/>
              <w:ind w:left="0" w:right="0" w:firstLine="0"/>
              <w:jc w:val="left"/>
              <w:rPr>
                <w:rFonts w:ascii="Arial" w:hAnsi="Arial" w:cs="Arial"/>
                <w:b w:val="true"/>
                <w:i w:val="false"/>
                <w:strike w:val="false"/>
                <w:color w:val="auto"/>
                <w:sz w:val="24"/>
                <w:highlight w:val="auto"/>
                <w:u w:val="none"/>
                <w:shd w:fill="auto"/>
                <w:vertAlign w:val="superscript"/>
              </w:rPr>
            </w:pPr>
            <w:r>
              <w:rPr>
                <w:rFonts w:ascii="Arial" w:hAnsi="Arial" w:cs="Arial"/>
                <w:b w:val="false"/>
                <w:i w:val="false"/>
                <w:strike w:val="false"/>
                <w:color w:val="auto"/>
                <w:sz w:val="22"/>
                <w:highlight w:val="auto"/>
                <w:u w:val="none"/>
                <w:shd w:fill="auto"/>
              </w:rPr>
              <w:tab/>
            </w:r>
            <w:r>
              <w:rPr>
                <w:rFonts w:ascii="Arial" w:hAnsi="Arial" w:cs="Arial"/>
                <w:b w:val="true"/>
                <w:i w:val="false"/>
                <w:strike w:val="false"/>
                <w:color w:val="auto"/>
                <w:sz w:val="22"/>
                <w:highlight w:val="auto"/>
                <w:u w:val="none"/>
                <w:shd w:fill="auto"/>
              </w:rPr>
              <w:t xml:space="preserve">============= </w:t>
            </w:r>
            <w:r>
              <w:rPr>
                <w:rFonts w:ascii="Arial" w:hAnsi="Arial" w:cs="Arial"/>
                <w:b w:val="true"/>
                <w:i w:val="false"/>
                <w:strike w:val="false"/>
                <w:color w:val="auto"/>
                <w:sz w:val="24"/>
                <w:highlight w:val="auto"/>
                <w:u w:val="none"/>
                <w:shd w:fill="auto"/>
                <w:vertAlign w:val="superscript"/>
              </w:rPr>
              <w:t>€</w:t>
            </w:r>
            <w:r>
              <w:rPr>
                <w:rFonts w:ascii="Arial" w:hAnsi="Arial" w:cs="Arial"/>
                <w:b w:val="true"/>
                <w:i w:val="false"/>
                <w:strike w:val="false"/>
                <w:color w:val="auto"/>
                <w:sz w:val="22"/>
                <w:highlight w:val="auto"/>
                <w:u w:val="none"/>
                <w:shd w:fill="auto"/>
              </w:rPr>
              <w:t xml:space="preserve">     ============  </w:t>
            </w:r>
            <w:r>
              <w:rPr>
                <w:rFonts w:ascii="Arial" w:hAnsi="Arial" w:cs="Arial"/>
                <w:b w:val="true"/>
                <w:i w:val="false"/>
                <w:strike w:val="false"/>
                <w:color w:val="auto"/>
                <w:sz w:val="24"/>
                <w:highlight w:val="auto"/>
                <w:u w:val="none"/>
                <w:shd w:fill="auto"/>
                <w:vertAlign w:val="superscript"/>
              </w:rPr>
              <w:t>€</w:t>
            </w:r>
          </w:p>
        </w:tc>
      </w:tr>
    </w:tbl>
    <w:tbl>
      <w:tblPr>
        <w:tblW w:w="0" w:type="auto"/>
        <w:tblLayout w:type="fixed"/>
      </w:tblPr>
      <w:tblGrid>
        <w:gridCol w:w="6975"/>
        <w:gridCol w:w="3135"/>
      </w:tblGrid>
      <w:tr>
        <w:trPr>
          <w:wBefore w:w="0" w:type="dxa"/>
          <w:trHeight w:val="345" w:hRule="atLeast"/>
          <w:tblHeader w:val="false"/>
        </w:trPr>
        <w:tc>
          <w:tcPr>
            <w:tcW w:w="6975" w:type="dxa"/>
            <w:shd w:fill="auto"/>
            <w:tcMar>
              <w:top w:w="60" w:type="dxa"/>
              <w:left w:w="60" w:type="dxa"/>
              <w:bottom w:w="60" w:type="dxa"/>
              <w:right w:w="60" w:type="dxa"/>
            </w:tcMar>
            <w:vAlign w:val="top"/>
          </w:tcPr>
          <w:p>
            <w:pPr>
              <w:spacing w:before="0" w:after="0" w:line="240" w:lineRule="auto"/>
              <w:ind w:left="0" w:right="0" w:firstLine="0"/>
              <w:jc w:val="left"/>
            </w:pPr>
            <w:r>
              <w:rPr>
                <w:rFonts w:ascii="Arial" w:hAnsi="Arial" w:cs="Arial"/>
                <w:b w:val="true"/>
                <w:i w:val="false"/>
                <w:strike w:val="false"/>
                <w:color w:val="auto"/>
                <w:sz w:val="20"/>
                <w:highlight w:val="auto"/>
                <w:u w:val="none"/>
                <w:shd w:fill="auto"/>
              </w:rPr>
              <w:t>Erläuterungen</w:t>
            </w:r>
            <w:r>
              <w:rPr>
                <w:rFonts w:ascii="Arial" w:hAnsi="Arial" w:cs="Arial"/>
                <w:b w:val="false"/>
                <w:i w:val="false"/>
                <w:strike w:val="false"/>
                <w:color w:val="auto"/>
                <w:sz w:val="20"/>
                <w:highlight w:val="auto"/>
                <w:u w:val="none"/>
                <w:shd w:fill="auto"/>
              </w:rPr>
              <w:t xml:space="preserve"> zu obiger Aufstellung:</w:t>
            </w:r>
          </w:p>
          <w:p>
            <w:pPr>
              <w:spacing w:before="0" w:after="0" w:line="240" w:lineRule="auto"/>
              <w:ind w:left="0" w:right="0" w:firstLine="0"/>
              <w:jc w:val="left"/>
              <w:rPr>
                <w:rFonts w:ascii="Arial" w:hAnsi="Arial" w:cs="Arial"/>
                <w:b w:val="false"/>
                <w:i w:val="false"/>
                <w:strike w:val="false"/>
                <w:color w:val="auto"/>
                <w:sz w:val="22"/>
                <w:highlight w:val="auto"/>
                <w:u w:val="none"/>
                <w:shd w:fill="auto"/>
              </w:rPr>
            </w:pPr>
          </w:p>
          <w:p>
            <w:pPr>
              <w:spacing w:before="0" w:after="0" w:line="240" w:lineRule="auto"/>
              <w:ind w:left="0" w:right="0" w:firstLine="0"/>
              <w:jc w:val="left"/>
            </w:pPr>
            <w:r>
              <w:rPr>
                <w:rFonts w:ascii="Arial" w:hAnsi="Arial" w:cs="Arial"/>
                <w:b w:val="true"/>
                <w:i w:val="false"/>
                <w:strike w:val="false"/>
                <w:color w:val="auto"/>
                <w:sz w:val="18"/>
                <w:highlight w:val="auto"/>
                <w:u w:val="none"/>
                <w:shd w:fill="auto"/>
              </w:rPr>
              <w:t xml:space="preserve">-&gt; Dieser Vordruck kann auch bei einer Pflegschaft für Abwesende </w:t>
            </w:r>
          </w:p>
          <w:p>
            <w:pPr>
              <w:spacing w:before="0" w:after="0" w:line="240" w:lineRule="auto"/>
              <w:ind w:left="0" w:right="0" w:firstLine="0"/>
              <w:jc w:val="left"/>
              <w:rPr>
                <w:rFonts w:ascii="Arial" w:hAnsi="Arial" w:cs="Arial"/>
                <w:b w:val="false"/>
                <w:i w:val="false"/>
                <w:strike w:val="false"/>
                <w:color w:val="auto"/>
                <w:sz w:val="18"/>
                <w:highlight w:val="auto"/>
                <w:u w:val="none"/>
                <w:shd w:fill="auto"/>
              </w:rPr>
            </w:pPr>
            <w:r>
              <w:rPr>
                <w:rFonts w:ascii="Arial" w:hAnsi="Arial" w:cs="Arial"/>
                <w:b w:val="true"/>
                <w:i w:val="false"/>
                <w:strike w:val="false"/>
                <w:color w:val="auto"/>
                <w:sz w:val="18"/>
                <w:highlight w:val="auto"/>
                <w:u w:val="none"/>
                <w:shd w:fill="auto"/>
              </w:rPr>
              <w:t xml:space="preserve">     oder unbekannte Beteiligte verwendet werden.</w:t>
            </w:r>
            <w:r>
              <w:rPr>
                <w:rFonts w:ascii="Arial" w:hAnsi="Arial" w:cs="Arial"/>
                <w:b w:val="false"/>
                <w:i w:val="false"/>
                <w:strike w:val="false"/>
                <w:color w:val="auto"/>
                <w:sz w:val="18"/>
                <w:highlight w:val="auto"/>
                <w:u w:val="none"/>
                <w:shd w:fill="auto"/>
              </w:rPr>
              <w:t xml:space="preserve"> </w:t>
            </w:r>
          </w:p>
        </w:tc>
        <w:tc>
          <w:tcPr>
            <w:tcW w:w="3135" w:type="dxa"/>
            <w:shd w:fill="auto"/>
            <w:tcMar>
              <w:top w:w="60" w:type="dxa"/>
              <w:left w:w="60" w:type="dxa"/>
              <w:bottom w:w="60" w:type="dxa"/>
              <w:right w:w="60" w:type="dxa"/>
            </w:tcMar>
            <w:vAlign w:val="top"/>
          </w:tcPr>
          <w:p>
            <w:pPr>
              <w:spacing w:before="0" w:after="0" w:line="240" w:lineRule="auto"/>
              <w:ind w:left="0" w:right="0" w:firstLine="0"/>
              <w:jc w:val="left"/>
              <w:rPr>
                <w:rFonts w:ascii="Arial" w:hAnsi="Arial" w:cs="Arial"/>
                <w:b w:val="false"/>
                <w:i w:val="false"/>
                <w:strike w:val="false"/>
                <w:color w:val="auto"/>
                <w:sz w:val="22"/>
                <w:highlight w:val="auto"/>
                <w:u w:val="none"/>
                <w:shd w:fill="auto"/>
              </w:rPr>
            </w:pPr>
            <w:r>
              <w:rPr>
                <w:rFonts w:ascii="Arial" w:hAnsi="Arial" w:cs="Arial"/>
                <w:b w:val="false"/>
                <w:i w:val="false"/>
                <w:strike w:val="false"/>
                <w:color w:val="auto"/>
                <w:sz w:val="22"/>
                <w:highlight w:val="auto"/>
                <w:u w:val="none"/>
                <w:shd w:fill="auto"/>
              </w:rPr>
              <w:t xml:space="preserve">Wichtig!              </w:t>
            </w:r>
            <w:r>
              <w:drawing>
                <wp:inline>
                  <wp:extent cx="219075" cy="495300"/>
                  <wp:effectExtent l="0" t="0" r="0" b="0"/>
                  <wp:docPr id="6" name="image6.png" descr="image6.png"/>
                  <a:graphic>
                    <a:graphicData uri="http://schemas.openxmlformats.org/drawingml/2006/picture">
                      <pic:pic>
                        <pic:nvPicPr>
                          <pic:cNvPr id="6" name="image6.png" descr="image6.png"/>
                          <pic:cNvPicPr/>
                        </pic:nvPicPr>
                        <pic:blipFill>
                          <a:blip r:embed="rId6"/>
                          <a:stretch>
                            <a:fillRect/>
                          </a:stretch>
                        </pic:blipFill>
                        <pic:spPr>
                          <a:xfrm>
                            <a:off x="0" y="0"/>
                            <a:ext cx="219075" cy="495300"/>
                          </a:xfrm>
                          <a:prstGeom prst="rect"/>
                        </pic:spPr>
                      </pic:pic>
                    </a:graphicData>
                  </a:graphic>
                </wp:inline>
              </w:drawing>
            </w:r>
          </w:p>
          <w:p>
            <w:pPr>
              <w:spacing w:before="0" w:after="0" w:line="240" w:lineRule="auto"/>
              <w:ind w:left="0" w:right="0" w:firstLine="0"/>
              <w:jc w:val="left"/>
            </w:pPr>
            <w:r>
              <w:rPr>
                <w:rFonts w:ascii="Arial" w:hAnsi="Arial" w:cs="Arial"/>
                <w:b w:val="false"/>
                <w:i w:val="false"/>
                <w:strike w:val="false"/>
                <w:color w:val="auto"/>
                <w:sz w:val="18"/>
                <w:highlight w:val="auto"/>
                <w:u w:val="none"/>
                <w:shd w:fill="auto"/>
              </w:rPr>
              <w:t xml:space="preserve">Merken Sie sich die Zahlen des </w:t>
            </w:r>
          </w:p>
          <w:p>
            <w:pPr>
              <w:spacing w:before="0" w:after="0" w:line="240" w:lineRule="auto"/>
              <w:ind w:left="0" w:right="0" w:firstLine="0"/>
              <w:jc w:val="left"/>
            </w:pPr>
            <w:r>
              <w:rPr>
                <w:rFonts w:ascii="Arial" w:hAnsi="Arial" w:cs="Arial"/>
                <w:b w:val="false"/>
                <w:i w:val="false"/>
                <w:strike w:val="false"/>
                <w:color w:val="auto"/>
                <w:sz w:val="18"/>
                <w:highlight w:val="auto"/>
                <w:u w:val="none"/>
                <w:shd w:fill="auto"/>
              </w:rPr>
              <w:t>Endbestands dieser Abrechnung</w:t>
            </w:r>
          </w:p>
          <w:p>
            <w:pPr>
              <w:spacing w:before="0" w:after="0" w:line="240" w:lineRule="auto"/>
              <w:ind w:left="0" w:right="0" w:firstLine="0"/>
              <w:jc w:val="left"/>
            </w:pPr>
            <w:r>
              <w:rPr>
                <w:rFonts w:ascii="Arial" w:hAnsi="Arial" w:cs="Arial"/>
                <w:b w:val="false"/>
                <w:i w:val="false"/>
                <w:strike w:val="false"/>
                <w:color w:val="auto"/>
                <w:sz w:val="18"/>
                <w:highlight w:val="auto"/>
                <w:u w:val="none"/>
                <w:shd w:fill="auto"/>
              </w:rPr>
              <w:t xml:space="preserve">als Anfangsbestand für die </w:t>
            </w:r>
          </w:p>
          <w:p>
            <w:pPr>
              <w:spacing w:before="0" w:after="0" w:line="240" w:lineRule="auto"/>
              <w:ind w:left="0" w:right="0" w:firstLine="0"/>
              <w:jc w:val="left"/>
              <w:rPr>
                <w:rFonts w:ascii="Arial" w:hAnsi="Arial" w:cs="Arial"/>
                <w:b w:val="false"/>
                <w:i w:val="false"/>
                <w:strike w:val="false"/>
                <w:color w:val="auto"/>
                <w:sz w:val="18"/>
                <w:highlight w:val="auto"/>
                <w:u w:val="none"/>
                <w:shd w:fill="auto"/>
              </w:rPr>
            </w:pPr>
            <w:r>
              <w:rPr>
                <w:rFonts w:ascii="Arial" w:hAnsi="Arial" w:cs="Arial"/>
                <w:b w:val="false"/>
                <w:i w:val="false"/>
                <w:strike w:val="false"/>
                <w:color w:val="auto"/>
                <w:sz w:val="18"/>
                <w:highlight w:val="auto"/>
                <w:u w:val="none"/>
                <w:shd w:fill="auto"/>
              </w:rPr>
              <w:t>nächste Rechnungslegung vor!</w:t>
            </w:r>
          </w:p>
        </w:tc>
      </w:tr>
    </w:tbl>
    <w:p>
      <w:pPr>
        <w:spacing w:before="0" w:after="0" w:line="240" w:lineRule="auto"/>
        <w:ind w:left="0" w:right="0" w:firstLine="0"/>
        <w:jc w:val="left"/>
        <w:rPr>
          <w:rFonts w:ascii="Arial" w:hAnsi="Arial" w:cs="Arial"/>
          <w:b w:val="false"/>
          <w:i w:val="false"/>
          <w:strike w:val="false"/>
          <w:color w:val="auto"/>
          <w:sz w:val="22"/>
          <w:highlight w:val="auto"/>
          <w:u w:val="none"/>
          <w:shd w:fill="auto"/>
        </w:rPr>
      </w:pPr>
    </w:p>
    <w:p>
      <w:pPr>
        <w:spacing w:before="0" w:after="0" w:line="240" w:lineRule="auto"/>
        <w:ind w:left="0" w:right="0" w:firstLine="0"/>
        <w:jc w:val="left"/>
      </w:pPr>
      <w:r>
        <w:rPr>
          <w:rFonts w:ascii="Arial" w:hAnsi="Arial" w:cs="Arial"/>
          <w:b w:val="false"/>
          <w:i w:val="false"/>
          <w:strike w:val="false"/>
          <w:color w:val="auto"/>
          <w:sz w:val="22"/>
          <w:highlight w:val="auto"/>
          <w:u w:val="none"/>
          <w:shd w:fill="auto"/>
        </w:rPr>
        <w:t xml:space="preserve">Zu den </w:t>
      </w:r>
      <w:r>
        <w:rPr>
          <w:rFonts w:ascii="Arial" w:hAnsi="Arial" w:cs="Arial"/>
          <w:b w:val="true"/>
          <w:i w:val="false"/>
          <w:strike w:val="false"/>
          <w:color w:val="auto"/>
          <w:sz w:val="22"/>
          <w:highlight w:val="auto"/>
          <w:u w:val="none"/>
          <w:shd w:fill="auto"/>
        </w:rPr>
        <w:t>persönlichen Verhältnissen</w:t>
      </w:r>
      <w:r>
        <w:rPr>
          <w:rFonts w:ascii="Arial" w:hAnsi="Arial" w:cs="Arial"/>
          <w:b w:val="false"/>
          <w:i w:val="false"/>
          <w:strike w:val="false"/>
          <w:color w:val="auto"/>
          <w:sz w:val="22"/>
          <w:highlight w:val="auto"/>
          <w:u w:val="none"/>
          <w:shd w:fill="auto"/>
        </w:rPr>
        <w:t xml:space="preserve"> des/der Betreuten mache ich folgende Angaben: </w:t>
      </w:r>
    </w:p>
    <w:p>
      <w:pPr>
        <w:spacing w:before="0" w:after="0" w:line="240" w:lineRule="auto"/>
        <w:ind w:left="0" w:right="0" w:firstLine="0"/>
        <w:jc w:val="left"/>
        <w:rPr>
          <w:rFonts w:ascii="Arial" w:hAnsi="Arial" w:cs="Arial"/>
          <w:b w:val="false"/>
          <w:i w:val="false"/>
          <w:strike w:val="false"/>
          <w:color w:val="auto"/>
          <w:sz w:val="22"/>
          <w:highlight w:val="auto"/>
          <w:u w:val="none"/>
          <w:shd w:fill="auto"/>
        </w:rPr>
      </w:pPr>
    </w:p>
    <w:p>
      <w:pPr>
        <w:numPr>
          <w:ilvl w:val="0"/>
          <w:numId w:val="1"/>
        </w:numPr>
        <w:tabs>
          <w:tab w:val="left" w:leader="none" w:pos="660"/>
        </w:tabs>
        <w:spacing w:before="0" w:after="0" w:line="240" w:lineRule="auto"/>
        <w:ind w:left="660" w:right="0" w:hanging="660"/>
        <w:jc w:val="left"/>
        <w:rPr>
          <w:rFonts w:ascii="Arial" w:hAnsi="Arial" w:cs="Arial"/>
          <w:b w:val="false"/>
          <w:i w:val="false"/>
          <w:strike w:val="false"/>
          <w:color w:val="auto"/>
          <w:sz w:val="22"/>
          <w:highlight w:val="auto"/>
          <w:u w:val="none"/>
          <w:shd w:fill="auto"/>
        </w:rPr>
      </w:pPr>
      <w:r>
        <w:rPr>
          <w:rFonts w:ascii="Arial" w:hAnsi="Arial" w:cs="Arial"/>
          <w:b w:val="false"/>
          <w:i w:val="false"/>
          <w:strike w:val="false"/>
          <w:color w:val="auto"/>
          <w:sz w:val="22"/>
          <w:highlight w:val="auto"/>
          <w:u w:val="none"/>
          <w:shd w:fill="auto"/>
        </w:rPr>
        <w:t>Aufenthalt:</w:t>
      </w:r>
      <w:r>
        <w:rPr>
          <w:rFonts w:ascii="Arial" w:hAnsi="Arial" w:cs="Arial"/>
          <w:b w:val="false"/>
          <w:i w:val="false"/>
          <w:strike w:val="false"/>
          <w:color w:val="auto"/>
          <w:sz w:val="22"/>
          <w:u w:val="none"/>
        </w:rPr>
        <w:br w:type="textWrapping"/>
      </w:r>
    </w:p>
    <w:p>
      <w:pPr>
        <w:numPr>
          <w:ilvl w:val="0"/>
          <w:numId w:val="1"/>
        </w:numPr>
        <w:tabs>
          <w:tab w:val="left" w:leader="none" w:pos="660"/>
        </w:tabs>
        <w:spacing w:before="0" w:after="0" w:line="240" w:lineRule="auto"/>
        <w:ind w:left="660" w:right="0" w:hanging="660"/>
        <w:jc w:val="left"/>
        <w:rPr>
          <w:rFonts w:ascii="Arial" w:hAnsi="Arial" w:cs="Arial"/>
          <w:b w:val="false"/>
          <w:i w:val="false"/>
          <w:strike w:val="false"/>
          <w:color w:val="auto"/>
          <w:sz w:val="22"/>
          <w:highlight w:val="auto"/>
          <w:u w:val="none"/>
          <w:shd w:fill="auto"/>
        </w:rPr>
      </w:pPr>
      <w:r>
        <w:rPr>
          <w:rFonts w:ascii="Arial" w:hAnsi="Arial" w:cs="Arial"/>
          <w:b w:val="false"/>
          <w:i w:val="false"/>
          <w:strike w:val="false"/>
          <w:color w:val="auto"/>
          <w:sz w:val="22"/>
          <w:highlight w:val="auto"/>
          <w:u w:val="none"/>
          <w:shd w:fill="auto"/>
        </w:rPr>
        <w:t>persönliche Kontakte:</w:t>
      </w:r>
      <w:r>
        <w:rPr>
          <w:rFonts w:ascii="Arial" w:hAnsi="Arial" w:cs="Arial"/>
          <w:b w:val="false"/>
          <w:i w:val="false"/>
          <w:strike w:val="false"/>
          <w:color w:val="auto"/>
          <w:sz w:val="22"/>
          <w:u w:val="none"/>
        </w:rPr>
        <w:br w:type="textWrapping"/>
      </w:r>
      <w:r>
        <w:rPr>
          <w:rFonts w:ascii="Arial" w:hAnsi="Arial" w:cs="Arial"/>
          <w:b w:val="false"/>
          <w:i w:val="false"/>
          <w:strike w:val="false"/>
          <w:color w:val="auto"/>
          <w:sz w:val="22"/>
          <w:highlight w:val="auto"/>
          <w:u w:val="none"/>
          <w:shd w:fill="auto"/>
        </w:rPr>
        <w:t>Ich habe den Betreuten/die Betreute zuletzt am ________________ persönlich gesehen.</w:t>
      </w:r>
      <w:r>
        <w:rPr>
          <w:rFonts w:ascii="Arial" w:hAnsi="Arial" w:cs="Arial"/>
          <w:b w:val="false"/>
          <w:i w:val="false"/>
          <w:strike w:val="false"/>
          <w:color w:val="auto"/>
          <w:sz w:val="22"/>
          <w:u w:val="none"/>
        </w:rPr>
        <w:br w:type="textWrapping"/>
      </w:r>
      <w:r>
        <w:rPr>
          <w:rFonts w:ascii="Arial" w:hAnsi="Arial" w:cs="Arial"/>
          <w:b w:val="false"/>
          <w:i w:val="false"/>
          <w:strike w:val="false"/>
          <w:color w:val="auto"/>
          <w:sz w:val="22"/>
          <w:highlight w:val="auto"/>
          <w:u w:val="none"/>
          <w:shd w:fill="auto"/>
        </w:rPr>
        <w:t>Ich besuche den Betreuten/die Betreute in folgenden zeitlichen Abständen</w:t>
      </w:r>
      <w:r>
        <w:rPr>
          <w:rFonts w:ascii="Arial" w:hAnsi="Arial" w:cs="Arial"/>
          <w:b w:val="false"/>
          <w:i w:val="false"/>
          <w:strike w:val="false"/>
          <w:color w:val="auto"/>
          <w:sz w:val="22"/>
          <w:u w:val="none"/>
        </w:rPr>
        <w:br w:type="textWrapping"/>
      </w:r>
      <w:r>
        <w:rPr>
          <w:rFonts w:ascii="Arial" w:hAnsi="Arial" w:cs="Arial"/>
          <w:b w:val="false"/>
          <w:i w:val="false"/>
          <w:strike w:val="false"/>
          <w:color w:val="auto"/>
          <w:sz w:val="22"/>
          <w:highlight w:val="auto"/>
          <w:u w:val="none"/>
          <w:shd w:fill="auto"/>
        </w:rPr>
        <w:t>[   ] monatlich            [   ] wöchentlich            [   ] täglich            [   ] gemeinsamer Hausstand</w:t>
      </w:r>
      <w:r>
        <w:rPr>
          <w:rFonts w:ascii="Arial" w:hAnsi="Arial" w:cs="Arial"/>
          <w:b w:val="false"/>
          <w:i w:val="false"/>
          <w:strike w:val="false"/>
          <w:color w:val="auto"/>
          <w:sz w:val="22"/>
          <w:u w:val="none"/>
        </w:rPr>
        <w:br w:type="textWrapping"/>
      </w:r>
    </w:p>
    <w:p>
      <w:pPr>
        <w:numPr>
          <w:ilvl w:val="0"/>
          <w:numId w:val="1"/>
        </w:numPr>
        <w:tabs>
          <w:tab w:val="left" w:leader="none" w:pos="660"/>
        </w:tabs>
        <w:spacing w:before="0" w:after="0" w:line="240" w:lineRule="auto"/>
        <w:ind w:left="660" w:right="0" w:hanging="660"/>
        <w:jc w:val="left"/>
        <w:rPr>
          <w:rFonts w:ascii="Arial" w:hAnsi="Arial" w:cs="Arial"/>
          <w:b w:val="false"/>
          <w:i w:val="false"/>
          <w:strike w:val="false"/>
          <w:color w:val="auto"/>
          <w:sz w:val="22"/>
          <w:highlight w:val="auto"/>
          <w:u w:val="none"/>
          <w:shd w:fill="auto"/>
        </w:rPr>
      </w:pPr>
      <w:r>
        <w:rPr>
          <w:rFonts w:ascii="Arial" w:hAnsi="Arial" w:cs="Arial"/>
          <w:b w:val="false"/>
          <w:i w:val="false"/>
          <w:strike w:val="false"/>
          <w:color w:val="auto"/>
          <w:sz w:val="22"/>
          <w:highlight w:val="auto"/>
          <w:u w:val="none"/>
          <w:shd w:fill="auto"/>
        </w:rPr>
        <w:t>Tätigkeit:</w:t>
      </w:r>
      <w:r>
        <w:rPr>
          <w:rFonts w:ascii="Arial" w:hAnsi="Arial" w:cs="Arial"/>
          <w:b w:val="false"/>
          <w:i w:val="false"/>
          <w:strike w:val="false"/>
          <w:color w:val="auto"/>
          <w:sz w:val="22"/>
          <w:u w:val="none"/>
        </w:rPr>
        <w:br w:type="textWrapping"/>
      </w:r>
    </w:p>
    <w:p>
      <w:pPr>
        <w:numPr>
          <w:ilvl w:val="0"/>
          <w:numId w:val="1"/>
        </w:numPr>
        <w:tabs>
          <w:tab w:val="left" w:leader="none" w:pos="660"/>
        </w:tabs>
        <w:spacing w:before="0" w:after="0" w:line="240" w:lineRule="auto"/>
        <w:ind w:left="660" w:right="0" w:hanging="660"/>
        <w:jc w:val="left"/>
        <w:rPr>
          <w:rFonts w:ascii="Arial" w:hAnsi="Arial" w:cs="Arial"/>
          <w:b w:val="false"/>
          <w:i w:val="false"/>
          <w:strike w:val="false"/>
          <w:color w:val="auto"/>
          <w:sz w:val="22"/>
          <w:highlight w:val="auto"/>
          <w:u w:val="none"/>
          <w:shd w:fill="auto"/>
        </w:rPr>
      </w:pPr>
      <w:r>
        <w:rPr>
          <w:rFonts w:ascii="Arial" w:hAnsi="Arial" w:cs="Arial"/>
          <w:b w:val="false"/>
          <w:i w:val="false"/>
          <w:strike w:val="false"/>
          <w:color w:val="auto"/>
          <w:sz w:val="22"/>
          <w:highlight w:val="auto"/>
          <w:u w:val="none"/>
          <w:shd w:fill="auto"/>
        </w:rPr>
        <w:t>besondere Vorkommnisse:</w:t>
      </w:r>
      <w:r>
        <w:rPr>
          <w:rFonts w:ascii="Arial" w:hAnsi="Arial" w:cs="Arial"/>
          <w:b w:val="false"/>
          <w:i w:val="false"/>
          <w:strike w:val="false"/>
          <w:color w:val="auto"/>
          <w:sz w:val="22"/>
          <w:u w:val="none"/>
        </w:rPr>
        <w:br w:type="textWrapping"/>
      </w:r>
    </w:p>
    <w:p>
      <w:pPr>
        <w:numPr>
          <w:ilvl w:val="0"/>
          <w:numId w:val="1"/>
        </w:numPr>
        <w:tabs>
          <w:tab w:val="left" w:leader="none" w:pos="660"/>
        </w:tabs>
        <w:spacing w:before="0" w:after="0" w:line="240" w:lineRule="auto"/>
        <w:ind w:left="660" w:right="0" w:hanging="660"/>
        <w:jc w:val="left"/>
        <w:rPr>
          <w:rFonts w:ascii="Arial" w:hAnsi="Arial" w:cs="Arial"/>
          <w:b w:val="false"/>
          <w:i w:val="false"/>
          <w:strike w:val="false"/>
          <w:color w:val="auto"/>
          <w:sz w:val="22"/>
          <w:highlight w:val="auto"/>
          <w:u w:val="none"/>
          <w:shd w:fill="auto"/>
        </w:rPr>
      </w:pPr>
      <w:r>
        <w:rPr>
          <w:rFonts w:ascii="Arial" w:hAnsi="Arial" w:cs="Arial"/>
          <w:b w:val="false"/>
          <w:i w:val="false"/>
          <w:strike w:val="false"/>
          <w:color w:val="auto"/>
          <w:sz w:val="22"/>
          <w:highlight w:val="auto"/>
          <w:u w:val="none"/>
          <w:shd w:fill="auto"/>
        </w:rPr>
        <w:t xml:space="preserve">rechtlich relevante Entscheidungen: </w:t>
      </w:r>
      <w:r>
        <w:rPr>
          <w:rFonts w:ascii="Arial" w:hAnsi="Arial" w:cs="Arial"/>
          <w:b w:val="false"/>
          <w:i w:val="false"/>
          <w:strike w:val="false"/>
          <w:color w:val="auto"/>
          <w:sz w:val="22"/>
          <w:u w:val="none"/>
        </w:rPr>
        <w:br w:type="textWrapping"/>
      </w:r>
      <w:r>
        <w:rPr>
          <w:rFonts w:ascii="Arial" w:hAnsi="Arial" w:cs="Arial"/>
          <w:b w:val="false"/>
          <w:i w:val="false"/>
          <w:strike w:val="false"/>
          <w:color w:val="auto"/>
          <w:sz w:val="22"/>
          <w:u w:val="none"/>
        </w:rPr>
        <w:br w:type="textWrapping"/>
      </w:r>
      <w:r>
        <w:rPr>
          <w:rFonts w:ascii="Arial" w:hAnsi="Arial" w:cs="Arial"/>
          <w:b w:val="false"/>
          <w:i w:val="false"/>
          <w:strike w:val="false"/>
          <w:color w:val="auto"/>
          <w:sz w:val="22"/>
          <w:u w:val="none"/>
        </w:rPr>
        <w:br w:type="textWrapping"/>
      </w:r>
    </w:p>
    <w:p>
      <w:pPr>
        <w:spacing w:before="0" w:after="0" w:line="240" w:lineRule="auto"/>
        <w:ind w:left="0" w:right="0" w:firstLine="0"/>
        <w:jc w:val="left"/>
        <w:rPr>
          <w:rFonts w:ascii="Arial" w:hAnsi="Arial" w:cs="Arial"/>
          <w:b w:val="false"/>
          <w:i w:val="false"/>
          <w:strike w:val="false"/>
          <w:color w:val="auto"/>
          <w:sz w:val="22"/>
          <w:highlight w:val="auto"/>
          <w:u w:val="none"/>
          <w:shd w:fill="auto"/>
        </w:rPr>
      </w:pPr>
    </w:p>
    <w:p>
      <w:pPr>
        <w:spacing w:before="0" w:after="0" w:line="240" w:lineRule="auto"/>
        <w:ind w:left="0" w:right="0" w:firstLine="0"/>
        <w:jc w:val="left"/>
      </w:pPr>
      <w:r>
        <w:rPr>
          <w:rFonts w:ascii="Arial" w:hAnsi="Arial" w:cs="Arial"/>
          <w:b w:val="false"/>
          <w:i w:val="false"/>
          <w:strike w:val="false"/>
          <w:color w:val="auto"/>
          <w:sz w:val="22"/>
          <w:highlight w:val="auto"/>
          <w:u w:val="none"/>
          <w:shd w:fill="auto"/>
        </w:rPr>
        <w:t>Der / Die Betreute bezieht folgendes</w:t>
      </w:r>
      <w:r>
        <w:rPr>
          <w:rFonts w:ascii="Arial" w:hAnsi="Arial" w:cs="Arial"/>
          <w:b w:val="true"/>
          <w:i w:val="false"/>
          <w:strike w:val="false"/>
          <w:color w:val="auto"/>
          <w:sz w:val="22"/>
          <w:highlight w:val="auto"/>
          <w:u w:val="none"/>
          <w:shd w:fill="auto"/>
        </w:rPr>
        <w:t xml:space="preserve"> monatliches Einkommen: </w:t>
      </w:r>
    </w:p>
    <w:p>
      <w:pPr>
        <w:spacing w:before="0" w:after="0" w:line="240" w:lineRule="auto"/>
        <w:ind w:left="0" w:right="0" w:firstLine="0"/>
        <w:jc w:val="left"/>
        <w:rPr>
          <w:rFonts w:ascii="Arial" w:hAnsi="Arial" w:cs="Arial"/>
          <w:b w:val="false"/>
          <w:i w:val="false"/>
          <w:strike w:val="false"/>
          <w:color w:val="auto"/>
          <w:sz w:val="22"/>
          <w:highlight w:val="auto"/>
          <w:u w:val="none"/>
          <w:shd w:fill="auto"/>
        </w:rPr>
      </w:pPr>
    </w:p>
    <w:p>
      <w:pPr>
        <w:tabs>
          <w:tab w:val="left" w:leader="none" w:pos="7080"/>
        </w:tabs>
        <w:spacing w:before="0" w:after="0" w:line="360" w:lineRule="auto"/>
        <w:ind w:left="0" w:right="0" w:firstLine="0"/>
        <w:jc w:val="left"/>
      </w:pPr>
      <w:r>
        <w:rPr>
          <w:rFonts w:ascii="Arial" w:hAnsi="Arial" w:cs="Arial"/>
          <w:b w:val="false"/>
          <w:i w:val="false"/>
          <w:strike w:val="false"/>
          <w:color w:val="auto"/>
          <w:sz w:val="22"/>
          <w:highlight w:val="auto"/>
          <w:u w:val="none"/>
          <w:shd w:fill="auto"/>
        </w:rPr>
        <w:t>a) Arbeitseinkommen</w:t>
      </w:r>
      <w:r>
        <w:rPr>
          <w:rFonts w:ascii="Arial" w:hAnsi="Arial" w:cs="Arial"/>
          <w:b w:val="false"/>
          <w:i w:val="false"/>
          <w:strike w:val="false"/>
          <w:color w:val="auto"/>
          <w:sz w:val="20"/>
          <w:highlight w:val="auto"/>
          <w:u w:val="none"/>
          <w:shd w:fill="auto"/>
        </w:rPr>
        <w:t xml:space="preserve"> (auch Sachbezüge, Ausbildungsvergütung)</w:t>
        <w:tab/>
      </w:r>
      <w:r>
        <w:rPr>
          <w:rFonts w:ascii="Arial" w:hAnsi="Arial" w:cs="Arial"/>
          <w:b w:val="false"/>
          <w:i w:val="false"/>
          <w:strike w:val="false"/>
          <w:color w:val="auto"/>
          <w:sz w:val="22"/>
          <w:highlight w:val="auto"/>
          <w:u w:val="none"/>
          <w:shd w:fill="auto"/>
        </w:rPr>
        <w:t>______________ €</w:t>
      </w:r>
    </w:p>
    <w:p>
      <w:pPr>
        <w:tabs>
          <w:tab w:val="left" w:leader="none" w:pos="7080"/>
        </w:tabs>
        <w:spacing w:before="0" w:after="0" w:line="360" w:lineRule="auto"/>
        <w:ind w:left="0" w:right="0" w:firstLine="0"/>
        <w:jc w:val="left"/>
      </w:pPr>
      <w:r>
        <w:rPr>
          <w:rFonts w:ascii="Arial" w:hAnsi="Arial" w:cs="Arial"/>
          <w:b w:val="false"/>
          <w:i w:val="false"/>
          <w:strike w:val="false"/>
          <w:color w:val="auto"/>
          <w:sz w:val="22"/>
          <w:highlight w:val="auto"/>
          <w:u w:val="none"/>
          <w:shd w:fill="auto"/>
        </w:rPr>
        <w:t>b) Renten, Unterhalte, Pensionen:</w:t>
        <w:tab/>
        <w:t>______________ €</w:t>
      </w:r>
    </w:p>
    <w:p>
      <w:pPr>
        <w:tabs>
          <w:tab w:val="left" w:leader="none" w:pos="7080"/>
        </w:tabs>
        <w:spacing w:before="0" w:after="0" w:line="360" w:lineRule="auto"/>
        <w:ind w:left="0" w:right="0" w:firstLine="0"/>
        <w:jc w:val="left"/>
      </w:pPr>
      <w:r>
        <w:rPr>
          <w:rFonts w:ascii="Arial" w:hAnsi="Arial" w:cs="Arial"/>
          <w:b w:val="false"/>
          <w:i w:val="false"/>
          <w:strike w:val="false"/>
          <w:color w:val="auto"/>
          <w:sz w:val="22"/>
          <w:highlight w:val="auto"/>
          <w:u w:val="none"/>
          <w:shd w:fill="auto"/>
        </w:rPr>
        <w:t xml:space="preserve">c) andere Sachleistungen </w:t>
      </w:r>
      <w:r>
        <w:rPr>
          <w:rFonts w:ascii="Arial" w:hAnsi="Arial" w:cs="Arial"/>
          <w:b w:val="false"/>
          <w:i w:val="false"/>
          <w:strike w:val="false"/>
          <w:color w:val="auto"/>
          <w:sz w:val="20"/>
          <w:highlight w:val="auto"/>
          <w:u w:val="none"/>
          <w:shd w:fill="auto"/>
        </w:rPr>
        <w:t xml:space="preserve">(z. B. Sozialhilfe, Grundsicherung) </w:t>
        <w:tab/>
      </w:r>
      <w:r>
        <w:rPr>
          <w:rFonts w:ascii="Arial" w:hAnsi="Arial" w:cs="Arial"/>
          <w:b w:val="false"/>
          <w:i w:val="false"/>
          <w:strike w:val="false"/>
          <w:color w:val="auto"/>
          <w:sz w:val="22"/>
          <w:highlight w:val="auto"/>
          <w:u w:val="none"/>
          <w:shd w:fill="auto"/>
        </w:rPr>
        <w:t>______________ €</w:t>
      </w:r>
    </w:p>
    <w:p>
      <w:pPr>
        <w:tabs>
          <w:tab w:val="left" w:leader="none" w:pos="7080"/>
        </w:tabs>
        <w:spacing w:before="0" w:after="0" w:line="360" w:lineRule="auto"/>
        <w:ind w:left="0" w:right="0" w:firstLine="0"/>
        <w:jc w:val="left"/>
      </w:pPr>
      <w:r>
        <w:rPr>
          <w:rFonts w:ascii="Arial" w:hAnsi="Arial" w:cs="Arial"/>
          <w:b w:val="false"/>
          <w:i w:val="false"/>
          <w:strike w:val="false"/>
          <w:color w:val="auto"/>
          <w:sz w:val="22"/>
          <w:highlight w:val="auto"/>
          <w:u w:val="none"/>
          <w:shd w:fill="auto"/>
        </w:rPr>
        <w:t xml:space="preserve">d) sonstige Einnahmen </w:t>
      </w:r>
      <w:r>
        <w:rPr>
          <w:rFonts w:ascii="Arial" w:hAnsi="Arial" w:cs="Arial"/>
          <w:b w:val="false"/>
          <w:i w:val="false"/>
          <w:strike w:val="false"/>
          <w:color w:val="auto"/>
          <w:sz w:val="20"/>
          <w:highlight w:val="auto"/>
          <w:u w:val="none"/>
          <w:shd w:fill="auto"/>
        </w:rPr>
        <w:t xml:space="preserve">(z. B. lfd. Miet- und Pachteinnahmen) </w:t>
        <w:tab/>
      </w:r>
      <w:r>
        <w:rPr>
          <w:rFonts w:ascii="Arial" w:hAnsi="Arial" w:cs="Arial"/>
          <w:b w:val="false"/>
          <w:i w:val="false"/>
          <w:strike w:val="false"/>
          <w:color w:val="auto"/>
          <w:sz w:val="22"/>
          <w:highlight w:val="auto"/>
          <w:u w:val="none"/>
          <w:shd w:fill="auto"/>
        </w:rPr>
        <w:t>______________ €</w:t>
      </w:r>
    </w:p>
    <w:p>
      <w:pPr>
        <w:tabs>
          <w:tab w:val="left" w:leader="none" w:pos="7080"/>
        </w:tabs>
        <w:spacing w:before="0" w:after="0" w:line="240" w:lineRule="auto"/>
        <w:ind w:left="0" w:right="0" w:firstLine="0"/>
        <w:jc w:val="left"/>
      </w:pPr>
      <w:r>
        <w:rPr>
          <w:rFonts w:ascii="Arial" w:hAnsi="Arial" w:cs="Arial"/>
          <w:b w:val="true"/>
          <w:i w:val="false"/>
          <w:strike w:val="false"/>
          <w:color w:val="auto"/>
          <w:sz w:val="22"/>
          <w:highlight w:val="auto"/>
          <w:u w:val="none"/>
          <w:shd w:fill="auto"/>
        </w:rPr>
        <w:t xml:space="preserve">monatliches Gesamteinkommen                           </w:t>
        <w:tab/>
      </w:r>
      <w:r>
        <w:rPr>
          <w:rFonts w:ascii="Arial" w:hAnsi="Arial" w:cs="Arial"/>
          <w:b w:val="false"/>
          <w:i w:val="false"/>
          <w:strike w:val="false"/>
          <w:color w:val="auto"/>
          <w:sz w:val="22"/>
          <w:highlight w:val="auto"/>
          <w:u w:val="none"/>
          <w:shd w:fill="auto"/>
        </w:rPr>
        <w:t xml:space="preserve">                             €</w:t>
      </w:r>
      <w:r>
        <w:rPr>
          <w:rFonts w:ascii="Arial" w:hAnsi="Arial" w:cs="Arial"/>
          <w:b w:val="true"/>
          <w:i w:val="false"/>
          <w:strike w:val="false"/>
          <w:color w:val="auto"/>
          <w:sz w:val="22"/>
          <w:u w:val="none"/>
        </w:rPr>
        <w:br w:type="textWrapping"/>
      </w:r>
      <w:r>
        <w:rPr>
          <w:rFonts w:ascii="Arial" w:hAnsi="Arial" w:cs="Arial"/>
          <w:b w:val="false"/>
          <w:i w:val="false"/>
          <w:strike w:val="false"/>
          <w:color w:val="auto"/>
          <w:sz w:val="22"/>
          <w:highlight w:val="auto"/>
          <w:u w:val="none"/>
          <w:shd w:fill="auto"/>
        </w:rPr>
        <w:tab/>
        <w:t>=============</w:t>
      </w:r>
    </w:p>
    <w:p>
      <w:pPr>
        <w:tabs>
          <w:tab w:val="left" w:leader="none" w:pos="7080"/>
        </w:tabs>
        <w:spacing w:before="0" w:after="0" w:line="240" w:lineRule="auto"/>
        <w:ind w:left="0" w:right="0" w:firstLine="0"/>
        <w:jc w:val="left"/>
        <w:rPr>
          <w:rFonts w:ascii="Arial" w:hAnsi="Arial" w:cs="Arial"/>
          <w:b w:val="false"/>
          <w:i w:val="false"/>
          <w:strike w:val="false"/>
          <w:color w:val="auto"/>
          <w:sz w:val="22"/>
          <w:highlight w:val="auto"/>
          <w:u w:val="none"/>
          <w:shd w:fill="auto"/>
        </w:rPr>
      </w:pPr>
    </w:p>
    <w:p>
      <w:pPr>
        <w:tabs>
          <w:tab w:val="left" w:leader="none" w:pos="7080"/>
        </w:tabs>
        <w:spacing w:before="0" w:after="0" w:line="240" w:lineRule="auto"/>
        <w:ind w:left="0" w:right="0" w:firstLine="0"/>
        <w:jc w:val="left"/>
      </w:pPr>
      <w:r>
        <w:rPr>
          <w:rFonts w:ascii="Arial" w:hAnsi="Arial" w:cs="Arial"/>
          <w:b w:val="false"/>
          <w:i w:val="false"/>
          <w:strike w:val="false"/>
          <w:color w:val="auto"/>
          <w:sz w:val="22"/>
          <w:highlight w:val="auto"/>
          <w:u w:val="none"/>
          <w:shd w:fill="auto"/>
        </w:rPr>
        <w:t xml:space="preserve">Der / Die Betreute erhält </w:t>
      </w:r>
      <w:r>
        <w:rPr>
          <w:rFonts w:ascii="Arial" w:hAnsi="Arial" w:cs="Arial"/>
          <w:b w:val="true"/>
          <w:i w:val="false"/>
          <w:strike w:val="false"/>
          <w:color w:val="auto"/>
          <w:sz w:val="22"/>
          <w:highlight w:val="auto"/>
          <w:u w:val="none"/>
          <w:shd w:fill="auto"/>
        </w:rPr>
        <w:t>Taschengeld</w:t>
      </w:r>
      <w:r>
        <w:rPr>
          <w:rFonts w:ascii="Arial" w:hAnsi="Arial" w:cs="Arial"/>
          <w:b w:val="false"/>
          <w:i w:val="false"/>
          <w:strike w:val="false"/>
          <w:color w:val="auto"/>
          <w:sz w:val="22"/>
          <w:highlight w:val="auto"/>
          <w:u w:val="none"/>
          <w:shd w:fill="auto"/>
        </w:rPr>
        <w:t xml:space="preserve"> von monatlich __________________ €.</w:t>
      </w:r>
    </w:p>
    <w:p>
      <w:pPr>
        <w:tabs>
          <w:tab w:val="left" w:leader="none" w:pos="7080"/>
        </w:tabs>
        <w:spacing w:before="0" w:after="0" w:line="240" w:lineRule="auto"/>
        <w:ind w:left="0" w:right="0" w:firstLine="0"/>
        <w:jc w:val="left"/>
        <w:rPr>
          <w:rFonts w:ascii="Arial" w:hAnsi="Arial" w:cs="Arial"/>
          <w:b w:val="false"/>
          <w:i w:val="false"/>
          <w:strike w:val="false"/>
          <w:color w:val="auto"/>
          <w:sz w:val="22"/>
          <w:highlight w:val="auto"/>
          <w:u w:val="none"/>
          <w:shd w:fill="auto"/>
        </w:rPr>
      </w:pPr>
    </w:p>
    <w:p>
      <w:pPr>
        <w:tabs>
          <w:tab w:val="left" w:leader="none" w:pos="7080"/>
        </w:tabs>
        <w:spacing w:before="0" w:after="0" w:line="240" w:lineRule="auto"/>
        <w:ind w:left="0" w:right="0" w:firstLine="0"/>
        <w:jc w:val="left"/>
      </w:pPr>
      <w:r>
        <w:rPr>
          <w:rFonts w:ascii="Arial" w:hAnsi="Arial" w:cs="Arial"/>
          <w:b w:val="false"/>
          <w:i w:val="false"/>
          <w:strike w:val="false"/>
          <w:color w:val="auto"/>
          <w:sz w:val="22"/>
          <w:highlight w:val="auto"/>
          <w:u w:val="none"/>
          <w:shd w:fill="auto"/>
        </w:rPr>
        <w:t>Sonstiges:</w:t>
      </w:r>
    </w:p>
    <w:p>
      <w:pPr>
        <w:tabs>
          <w:tab w:val="left" w:leader="none" w:pos="7080"/>
        </w:tabs>
        <w:spacing w:before="0" w:after="0" w:line="240" w:lineRule="auto"/>
        <w:ind w:left="0" w:right="0" w:firstLine="0"/>
        <w:jc w:val="left"/>
        <w:rPr>
          <w:rFonts w:ascii="Arial" w:hAnsi="Arial" w:cs="Arial"/>
          <w:b w:val="false"/>
          <w:i w:val="false"/>
          <w:strike w:val="false"/>
          <w:color w:val="auto"/>
          <w:sz w:val="22"/>
          <w:highlight w:val="auto"/>
          <w:u w:val="none"/>
          <w:shd w:fill="auto"/>
        </w:rPr>
      </w:pPr>
    </w:p>
    <w:p>
      <w:pPr>
        <w:tabs>
          <w:tab w:val="left" w:leader="none" w:pos="7080"/>
        </w:tabs>
        <w:spacing w:before="0" w:after="0" w:line="240" w:lineRule="auto"/>
        <w:ind w:left="0" w:right="0" w:firstLine="0"/>
        <w:jc w:val="left"/>
        <w:rPr>
          <w:rFonts w:ascii="Arial" w:hAnsi="Arial" w:cs="Arial"/>
          <w:b w:val="false"/>
          <w:i w:val="false"/>
          <w:strike w:val="false"/>
          <w:color w:val="auto"/>
          <w:sz w:val="22"/>
          <w:highlight w:val="auto"/>
          <w:u w:val="none"/>
          <w:shd w:fill="auto"/>
        </w:rPr>
      </w:pPr>
    </w:p>
    <w:p>
      <w:pPr>
        <w:tabs>
          <w:tab w:val="left" w:leader="none" w:pos="7080"/>
        </w:tabs>
        <w:spacing w:before="0" w:after="0" w:line="240" w:lineRule="auto"/>
        <w:ind w:left="0" w:right="0" w:firstLine="0"/>
        <w:jc w:val="left"/>
        <w:rPr>
          <w:rFonts w:ascii="Arial" w:hAnsi="Arial" w:cs="Arial"/>
          <w:b w:val="false"/>
          <w:i w:val="false"/>
          <w:strike w:val="false"/>
          <w:color w:val="auto"/>
          <w:sz w:val="22"/>
          <w:highlight w:val="auto"/>
          <w:u w:val="none"/>
          <w:shd w:fill="auto"/>
        </w:rPr>
      </w:pPr>
    </w:p>
    <w:p>
      <w:pPr>
        <w:tabs>
          <w:tab w:val="left" w:leader="none" w:pos="7080"/>
        </w:tabs>
        <w:spacing w:before="0" w:after="0" w:line="240" w:lineRule="auto"/>
        <w:ind w:left="0" w:right="0" w:firstLine="0"/>
        <w:jc w:val="left"/>
        <w:rPr>
          <w:rFonts w:ascii="Arial" w:hAnsi="Arial" w:cs="Arial"/>
          <w:b w:val="false"/>
          <w:i w:val="false"/>
          <w:strike w:val="false"/>
          <w:color w:val="auto"/>
          <w:sz w:val="22"/>
          <w:highlight w:val="auto"/>
          <w:u w:val="none"/>
          <w:shd w:fill="auto"/>
        </w:rPr>
      </w:pPr>
    </w:p>
    <w:p>
      <w:pPr>
        <w:tabs>
          <w:tab w:val="left" w:leader="none" w:pos="7080"/>
        </w:tabs>
        <w:spacing w:before="0" w:after="0" w:line="240" w:lineRule="auto"/>
        <w:ind w:left="0" w:right="0" w:firstLine="0"/>
        <w:jc w:val="left"/>
      </w:pPr>
      <w:r>
        <w:rPr>
          <w:rFonts w:ascii="Arial" w:hAnsi="Arial" w:cs="Arial"/>
          <w:b w:val="false"/>
          <w:i w:val="false"/>
          <w:strike w:val="false"/>
          <w:color w:val="auto"/>
          <w:sz w:val="20"/>
          <w:highlight w:val="auto"/>
          <w:u w:val="none"/>
          <w:shd w:fill="auto"/>
        </w:rPr>
        <w:t>Dieser Rechnungslegung füge ich die erforderlichen Belege, Sparbücher, Kontoauszüge, Rentenbescheide usw. bei. Außerdem füge ich Einzelaufstellung aller Einnahmen und Ausgaben innerhalb des Abrechnungszeitraums bei. Die Sachbelege habe ich in der Reihenfolge ihrer Entstehung abgeheftet.</w:t>
      </w:r>
    </w:p>
    <w:p>
      <w:pPr>
        <w:tabs>
          <w:tab w:val="left" w:leader="none" w:pos="7080"/>
        </w:tabs>
        <w:spacing w:before="0" w:after="0" w:line="240" w:lineRule="auto"/>
        <w:ind w:left="0" w:right="0" w:firstLine="0"/>
        <w:jc w:val="left"/>
        <w:rPr>
          <w:rFonts w:ascii="Arial" w:hAnsi="Arial" w:cs="Arial"/>
          <w:b w:val="false"/>
          <w:i w:val="false"/>
          <w:strike w:val="false"/>
          <w:color w:val="auto"/>
          <w:sz w:val="22"/>
          <w:highlight w:val="auto"/>
          <w:u w:val="none"/>
          <w:shd w:fill="auto"/>
        </w:rPr>
      </w:pPr>
    </w:p>
    <w:p>
      <w:pPr>
        <w:tabs>
          <w:tab w:val="left" w:leader="none" w:pos="7080"/>
        </w:tabs>
        <w:spacing w:before="0" w:after="0" w:line="240" w:lineRule="auto"/>
        <w:ind w:left="0" w:right="0" w:firstLine="0"/>
        <w:jc w:val="left"/>
      </w:pPr>
      <w:r>
        <w:rPr>
          <w:rFonts w:ascii="Arial" w:hAnsi="Arial" w:cs="Arial"/>
          <w:b w:val="false"/>
          <w:i w:val="false"/>
          <w:strike w:val="false"/>
          <w:color w:val="auto"/>
          <w:sz w:val="20"/>
          <w:highlight w:val="auto"/>
          <w:u w:val="none"/>
          <w:shd w:fill="auto"/>
        </w:rPr>
        <w:t>Die einzelnen Vermögenswerte in der Aufstellung auf Seite 1 dieser Abrechnung habe ich mir in meinen Unterlagen vorgemerkt, da ich diese Zahlen für den Anfangsbestand in die nächste Abrechnung übernehmen muss.</w:t>
      </w:r>
      <w:r>
        <w:rPr>
          <w:rFonts w:ascii="Arial" w:hAnsi="Arial" w:cs="Arial"/>
          <w:b w:val="false"/>
          <w:i w:val="false"/>
          <w:strike w:val="false"/>
          <w:color w:val="auto"/>
          <w:sz w:val="22"/>
          <w:highlight w:val="auto"/>
          <w:u w:val="none"/>
          <w:shd w:fill="auto"/>
        </w:rPr>
        <w:t xml:space="preserve"> </w:t>
      </w:r>
    </w:p>
    <w:p>
      <w:pPr>
        <w:tabs>
          <w:tab w:val="left" w:leader="none" w:pos="7080"/>
        </w:tabs>
        <w:spacing w:before="0" w:after="0" w:line="240" w:lineRule="auto"/>
        <w:ind w:left="0" w:right="0" w:firstLine="0"/>
        <w:jc w:val="left"/>
        <w:rPr>
          <w:rFonts w:ascii="Arial" w:hAnsi="Arial" w:cs="Arial"/>
          <w:b w:val="false"/>
          <w:i w:val="false"/>
          <w:strike w:val="false"/>
          <w:color w:val="auto"/>
          <w:sz w:val="22"/>
          <w:highlight w:val="auto"/>
          <w:u w:val="none"/>
          <w:shd w:fill="auto"/>
        </w:rPr>
      </w:pPr>
    </w:p>
    <w:p>
      <w:pPr>
        <w:tabs>
          <w:tab w:val="left" w:leader="none" w:pos="7080"/>
        </w:tabs>
        <w:spacing w:before="0" w:after="0" w:line="240" w:lineRule="auto"/>
        <w:ind w:left="0" w:right="0" w:firstLine="0"/>
        <w:jc w:val="left"/>
      </w:pPr>
      <w:r>
        <w:rPr>
          <w:rFonts w:ascii="Arial" w:hAnsi="Arial" w:cs="Arial"/>
          <w:b w:val="true"/>
          <w:i w:val="false"/>
          <w:strike w:val="false"/>
          <w:color w:val="auto"/>
          <w:sz w:val="22"/>
          <w:highlight w:val="auto"/>
          <w:u w:val="none"/>
          <w:shd w:fill="auto"/>
        </w:rPr>
        <w:t>Ich versichere die Richtigkeit und Vollständigkeit meiner Angaben.</w:t>
      </w:r>
    </w:p>
    <w:p>
      <w:pPr>
        <w:tabs>
          <w:tab w:val="left" w:leader="none" w:pos="7080"/>
        </w:tabs>
        <w:spacing w:before="0" w:after="0" w:line="240" w:lineRule="auto"/>
        <w:ind w:left="0" w:right="0" w:firstLine="0"/>
        <w:jc w:val="left"/>
        <w:rPr>
          <w:rFonts w:ascii="Arial" w:hAnsi="Arial" w:cs="Arial"/>
          <w:b w:val="false"/>
          <w:i w:val="false"/>
          <w:strike w:val="false"/>
          <w:color w:val="auto"/>
          <w:sz w:val="22"/>
          <w:highlight w:val="auto"/>
          <w:u w:val="none"/>
          <w:shd w:fill="auto"/>
        </w:rPr>
      </w:pPr>
    </w:p>
    <w:p>
      <w:pPr>
        <w:tabs>
          <w:tab w:val="left" w:leader="none" w:pos="7080"/>
        </w:tabs>
        <w:spacing w:before="0" w:after="0" w:line="240" w:lineRule="auto"/>
        <w:ind w:left="0" w:right="0" w:firstLine="0"/>
        <w:jc w:val="left"/>
        <w:rPr>
          <w:rFonts w:ascii="Arial" w:hAnsi="Arial" w:cs="Arial"/>
          <w:b w:val="false"/>
          <w:i w:val="false"/>
          <w:strike w:val="false"/>
          <w:color w:val="auto"/>
          <w:sz w:val="22"/>
          <w:highlight w:val="auto"/>
          <w:u w:val="none"/>
          <w:shd w:fill="auto"/>
        </w:rPr>
      </w:pPr>
    </w:p>
    <w:p>
      <w:pPr>
        <w:tabs>
          <w:tab w:val="left" w:leader="none" w:pos="7080"/>
        </w:tabs>
        <w:spacing w:before="0" w:after="0" w:line="240" w:lineRule="auto"/>
        <w:ind w:left="0" w:right="0" w:firstLine="0"/>
        <w:jc w:val="left"/>
        <w:rPr>
          <w:rFonts w:ascii="Arial" w:hAnsi="Arial" w:cs="Arial"/>
          <w:b w:val="false"/>
          <w:i w:val="false"/>
          <w:strike w:val="false"/>
          <w:color w:val="auto"/>
          <w:sz w:val="22"/>
          <w:highlight w:val="auto"/>
          <w:u w:val="none"/>
          <w:shd w:fill="auto"/>
        </w:rPr>
      </w:pPr>
    </w:p>
    <w:p>
      <w:pPr>
        <w:tabs>
          <w:tab w:val="left" w:leader="none" w:pos="7080"/>
        </w:tabs>
        <w:spacing w:before="0" w:after="0" w:line="240" w:lineRule="auto"/>
        <w:ind w:left="0" w:right="0" w:firstLine="0"/>
        <w:jc w:val="left"/>
      </w:pPr>
      <w:r>
        <w:rPr>
          <w:rFonts w:ascii="Arial" w:hAnsi="Arial" w:cs="Arial"/>
          <w:b w:val="false"/>
          <w:i w:val="false"/>
          <w:strike w:val="false"/>
          <w:color w:val="auto"/>
          <w:sz w:val="22"/>
          <w:highlight w:val="auto"/>
          <w:u w:val="none"/>
          <w:shd w:fill="auto"/>
        </w:rPr>
        <w:t>.....................................................................................................................</w:t>
      </w:r>
    </w:p>
    <w:p>
      <w:pPr>
        <w:tabs>
          <w:tab w:val="left" w:leader="none" w:pos="7080"/>
        </w:tabs>
        <w:spacing w:before="0" w:after="0" w:line="240" w:lineRule="auto"/>
        <w:ind w:left="0" w:right="0" w:firstLine="0"/>
        <w:jc w:val="left"/>
      </w:pPr>
      <w:r>
        <w:rPr>
          <w:rFonts w:ascii="Arial" w:hAnsi="Arial" w:cs="Arial"/>
          <w:b w:val="false"/>
          <w:i w:val="false"/>
          <w:strike w:val="false"/>
          <w:color w:val="auto"/>
          <w:sz w:val="20"/>
          <w:highlight w:val="auto"/>
          <w:u w:val="none"/>
          <w:shd w:fill="auto"/>
        </w:rPr>
        <w:t xml:space="preserve">(Unterschrift des Betreuers / der Betreuerin) </w:t>
      </w:r>
    </w:p>
    <w:p>
      <w:pPr>
        <w:tabs>
          <w:tab w:val="left" w:leader="none" w:pos="7080"/>
        </w:tabs>
        <w:spacing w:before="0" w:after="0" w:line="240" w:lineRule="auto"/>
        <w:ind w:left="0" w:right="0" w:firstLine="0"/>
        <w:jc w:val="left"/>
        <w:rPr>
          <w:rFonts w:ascii="Arial" w:hAnsi="Arial" w:cs="Arial"/>
          <w:b w:val="false"/>
          <w:i w:val="false"/>
          <w:strike w:val="false"/>
          <w:color w:val="auto"/>
          <w:sz w:val="22"/>
          <w:highlight w:val="auto"/>
          <w:u w:val="none"/>
          <w:shd w:fill="auto"/>
        </w:rPr>
      </w:pPr>
    </w:p>
    <w:p>
      <w:pPr>
        <w:tabs>
          <w:tab w:val="left" w:leader="none" w:pos="7080"/>
        </w:tabs>
        <w:spacing w:before="0" w:after="0" w:line="240" w:lineRule="auto"/>
        <w:ind w:left="0" w:right="0" w:firstLine="0"/>
        <w:jc w:val="left"/>
        <w:rPr>
          <w:rFonts w:ascii="Arial" w:hAnsi="Arial" w:cs="Arial"/>
          <w:b w:val="false"/>
          <w:i w:val="false"/>
          <w:strike w:val="false"/>
          <w:color w:val="auto"/>
          <w:sz w:val="22"/>
          <w:highlight w:val="auto"/>
          <w:u w:val="none"/>
          <w:shd w:fill="auto"/>
        </w:rPr>
      </w:pPr>
      <w:r>
        <w:br w:type="page"/>
      </w:r>
    </w:p>
    <w:p>
      <w:pPr>
        <w:tabs>
          <w:tab w:val="left" w:leader="none" w:pos="7080"/>
        </w:tabs>
        <w:spacing w:before="0" w:after="0" w:line="240" w:lineRule="auto"/>
        <w:ind w:left="0" w:right="0" w:firstLine="0"/>
        <w:jc w:val="left"/>
        <w:rPr>
          <w:rFonts w:ascii="Arial" w:hAnsi="Arial" w:cs="Arial"/>
          <w:b w:val="false"/>
          <w:i w:val="false"/>
          <w:strike w:val="false"/>
          <w:color w:val="auto"/>
          <w:sz w:val="22"/>
          <w:highlight w:val="auto"/>
          <w:u w:val="none"/>
          <w:shd w:fill="auto"/>
        </w:rPr>
      </w:pPr>
    </w:p>
    <w:p>
      <w:pPr>
        <w:tabs>
          <w:tab w:val="left" w:leader="none" w:pos="7080"/>
        </w:tabs>
        <w:spacing w:before="0" w:after="0" w:line="240" w:lineRule="auto"/>
        <w:ind w:left="0" w:right="0" w:firstLine="0"/>
        <w:jc w:val="left"/>
      </w:pPr>
      <w:r>
        <w:rPr>
          <w:rFonts w:ascii="Arial" w:hAnsi="Arial" w:cs="Arial"/>
          <w:b w:val="true"/>
          <w:i w:val="false"/>
          <w:strike w:val="false"/>
          <w:color w:val="auto"/>
          <w:sz w:val="22"/>
          <w:highlight w:val="auto"/>
          <w:u w:val="none"/>
          <w:shd w:fill="auto"/>
        </w:rPr>
        <w:t xml:space="preserve">IBAN                                                               </w:t>
      </w:r>
      <w:r>
        <w:rPr>
          <w:rFonts w:ascii="Arial" w:hAnsi="Arial" w:cs="Arial"/>
          <w:b w:val="true"/>
          <w:i w:val="false"/>
          <w:strike w:val="false"/>
          <w:color w:val="auto"/>
          <w:sz w:val="20"/>
          <w:highlight w:val="auto"/>
          <w:u w:val="none"/>
          <w:shd w:fill="auto"/>
        </w:rPr>
        <w:t>(Jedes Konto ist getrennt aufzuführen!)</w:t>
      </w:r>
    </w:p>
    <w:p>
      <w:pPr>
        <w:tabs>
          <w:tab w:val="left" w:leader="none" w:pos="7080"/>
        </w:tabs>
        <w:spacing w:before="0" w:after="0" w:line="240" w:lineRule="auto"/>
        <w:ind w:left="0" w:right="0" w:firstLine="0"/>
        <w:jc w:val="left"/>
        <w:rPr>
          <w:rFonts w:ascii="Arial" w:hAnsi="Arial" w:cs="Arial"/>
          <w:b w:val="false"/>
          <w:i w:val="false"/>
          <w:strike w:val="false"/>
          <w:color w:val="auto"/>
          <w:sz w:val="22"/>
          <w:highlight w:val="auto"/>
          <w:u w:val="none"/>
          <w:shd w:fill="auto"/>
        </w:rPr>
      </w:pPr>
    </w:p>
    <w:tbl>
      <w:tblPr>
        <w:tblW w:w="0" w:type="auto"/>
        <w:tblLayout w:type="fixed"/>
      </w:tblPr>
      <w:tblGrid>
        <w:gridCol w:w="885"/>
        <w:gridCol w:w="885"/>
        <w:gridCol w:w="885"/>
        <w:gridCol w:w="885"/>
        <w:gridCol w:w="885"/>
        <w:gridCol w:w="885"/>
        <w:gridCol w:w="885"/>
        <w:gridCol w:w="885"/>
        <w:gridCol w:w="885"/>
        <w:gridCol w:w="885"/>
        <w:gridCol w:w="885"/>
      </w:tblGrid>
      <w:tr>
        <w:trPr>
          <w:wBefore w:w="0" w:type="dxa"/>
          <w:trHeight w:val="675" w:hRule="atLeast"/>
          <w:tblHeader w:val="false"/>
        </w:trPr>
        <w:tc>
          <w:tcPr>
            <w:tcW w:w="885" w:type="dxa"/>
            <w:tcBorders>
              <w:top w:val="single" w:color="000000" w:sz="6"/>
              <w:left w:val="single" w:color="000000" w:sz="6"/>
              <w:bottom w:val="single" w:color="000000" w:sz="6"/>
              <w:right w:val="single" w:color="000000" w:sz="6"/>
            </w:tcBorders>
            <w:shd w:fill="auto"/>
            <w:tcMar>
              <w:top w:w="60" w:type="dxa"/>
              <w:left w:w="60" w:type="dxa"/>
              <w:bottom w:w="60" w:type="dxa"/>
              <w:right w:w="60" w:type="dxa"/>
            </w:tcMar>
            <w:vAlign w:val="top"/>
          </w:tcPr>
          <w:p>
            <w:pPr>
              <w:spacing w:before="0" w:after="0" w:line="240" w:lineRule="auto"/>
              <w:ind w:left="0" w:right="0" w:firstLine="0"/>
              <w:jc w:val="left"/>
              <w:rPr>
                <w:rFonts w:ascii="Arial" w:hAnsi="Arial" w:cs="Arial"/>
                <w:b w:val="false"/>
                <w:i w:val="false"/>
                <w:strike w:val="false"/>
                <w:color w:val="auto"/>
                <w:sz w:val="20"/>
                <w:highlight w:val="auto"/>
                <w:u w:val="none"/>
                <w:shd w:fill="auto"/>
              </w:rPr>
            </w:pPr>
            <w:r>
              <w:rPr>
                <w:rFonts w:ascii="Arial" w:hAnsi="Arial" w:cs="Arial"/>
                <w:b w:val="false"/>
                <w:i w:val="false"/>
                <w:strike w:val="false"/>
                <w:color w:val="auto"/>
                <w:sz w:val="20"/>
                <w:highlight w:val="auto"/>
                <w:u w:val="none"/>
                <w:shd w:fill="auto"/>
              </w:rPr>
              <w:t xml:space="preserve">Beleg Nr. </w:t>
            </w:r>
          </w:p>
        </w:tc>
        <w:tc>
          <w:tcPr>
            <w:tcW w:w="1245" w:type="dxa"/>
            <w:tcBorders>
              <w:top w:val="single" w:color="000000" w:sz="6"/>
              <w:left w:val="single" w:color="000000" w:sz="6"/>
              <w:bottom w:val="single" w:color="000000" w:sz="6"/>
              <w:right w:val="single" w:color="000000" w:sz="6"/>
            </w:tcBorders>
            <w:shd w:fill="auto"/>
            <w:tcMar>
              <w:top w:w="60" w:type="dxa"/>
              <w:left w:w="60" w:type="dxa"/>
              <w:bottom w:w="60" w:type="dxa"/>
              <w:right w:w="60" w:type="dxa"/>
            </w:tcMar>
            <w:vAlign w:val="top"/>
          </w:tcPr>
          <w:p>
            <w:pPr>
              <w:spacing w:before="0" w:after="0" w:line="240" w:lineRule="auto"/>
              <w:ind w:left="0" w:right="0" w:firstLine="0"/>
              <w:jc w:val="left"/>
              <w:rPr>
                <w:rFonts w:ascii="Arial" w:hAnsi="Arial" w:cs="Arial"/>
                <w:b w:val="false"/>
                <w:i w:val="false"/>
                <w:strike w:val="false"/>
                <w:color w:val="auto"/>
                <w:sz w:val="20"/>
                <w:highlight w:val="auto"/>
                <w:u w:val="none"/>
                <w:shd w:fill="auto"/>
              </w:rPr>
            </w:pPr>
            <w:r>
              <w:rPr>
                <w:rFonts w:ascii="Arial" w:hAnsi="Arial" w:cs="Arial"/>
                <w:b w:val="false"/>
                <w:i w:val="false"/>
                <w:strike w:val="false"/>
                <w:color w:val="auto"/>
                <w:sz w:val="20"/>
                <w:highlight w:val="auto"/>
                <w:u w:val="none"/>
                <w:shd w:fill="auto"/>
              </w:rPr>
              <w:t>Datum</w:t>
            </w:r>
          </w:p>
        </w:tc>
        <w:tc>
          <w:tcPr>
            <w:tcW w:w="4050" w:type="dxa"/>
            <w:gridSpan w:val="5"/>
            <w:tcBorders>
              <w:top w:val="single" w:color="000000" w:sz="6"/>
              <w:left w:val="single" w:color="000000" w:sz="6"/>
              <w:bottom w:val="single" w:color="000000" w:sz="6"/>
              <w:right w:val="single" w:color="000000" w:sz="6"/>
            </w:tcBorders>
            <w:shd w:fill="auto"/>
            <w:tcMar>
              <w:top w:w="60" w:type="dxa"/>
              <w:left w:w="60" w:type="dxa"/>
              <w:bottom w:w="60" w:type="dxa"/>
              <w:right w:w="60" w:type="dxa"/>
            </w:tcMar>
            <w:vAlign w:val="top"/>
          </w:tcPr>
          <w:p>
            <w:pPr>
              <w:spacing w:before="0" w:after="0" w:line="240" w:lineRule="auto"/>
              <w:ind w:left="0" w:right="0" w:firstLine="0"/>
              <w:jc w:val="left"/>
              <w:rPr>
                <w:rFonts w:ascii="Arial" w:hAnsi="Arial" w:cs="Arial"/>
                <w:b w:val="false"/>
                <w:i w:val="false"/>
                <w:strike w:val="false"/>
                <w:color w:val="auto"/>
                <w:sz w:val="20"/>
                <w:highlight w:val="auto"/>
                <w:u w:val="none"/>
                <w:shd w:fill="auto"/>
              </w:rPr>
            </w:pPr>
            <w:r>
              <w:rPr>
                <w:rFonts w:ascii="Arial" w:hAnsi="Arial" w:cs="Arial"/>
                <w:b w:val="false"/>
                <w:i w:val="false"/>
                <w:strike w:val="false"/>
                <w:color w:val="auto"/>
                <w:sz w:val="20"/>
                <w:highlight w:val="auto"/>
                <w:u w:val="none"/>
                <w:shd w:fill="auto"/>
              </w:rPr>
              <w:t xml:space="preserve">E r l ä u t e r u n g e n </w:t>
            </w:r>
          </w:p>
        </w:tc>
        <w:tc>
          <w:tcPr>
            <w:tcW w:w="1980" w:type="dxa"/>
            <w:gridSpan w:val="2"/>
            <w:tcBorders>
              <w:top w:val="single" w:color="000000" w:sz="6"/>
              <w:left w:val="single" w:color="000000" w:sz="6"/>
              <w:bottom w:val="single" w:color="000000" w:sz="6"/>
              <w:right w:val="single" w:color="000000" w:sz="6"/>
            </w:tcBorders>
            <w:shd w:fill="auto"/>
            <w:tcMar>
              <w:top w:w="60" w:type="dxa"/>
              <w:left w:w="60" w:type="dxa"/>
              <w:bottom w:w="60" w:type="dxa"/>
              <w:right w:w="60" w:type="dxa"/>
            </w:tcMar>
            <w:vAlign w:val="top"/>
          </w:tcPr>
          <w:p>
            <w:pPr>
              <w:spacing w:before="0" w:after="0" w:line="240" w:lineRule="auto"/>
              <w:ind w:left="0" w:right="0" w:firstLine="0"/>
              <w:jc w:val="left"/>
            </w:pPr>
            <w:r>
              <w:rPr>
                <w:rFonts w:ascii="Arial" w:hAnsi="Arial" w:cs="Arial"/>
                <w:b w:val="true"/>
                <w:i w:val="false"/>
                <w:strike w:val="false"/>
                <w:color w:val="auto"/>
                <w:sz w:val="20"/>
                <w:highlight w:val="auto"/>
                <w:u w:val="none"/>
                <w:shd w:fill="auto"/>
              </w:rPr>
              <w:t>Ein</w:t>
            </w:r>
            <w:r>
              <w:rPr>
                <w:rFonts w:ascii="Arial" w:hAnsi="Arial" w:cs="Arial"/>
                <w:b w:val="false"/>
                <w:i w:val="false"/>
                <w:strike w:val="false"/>
                <w:color w:val="auto"/>
                <w:sz w:val="20"/>
                <w:highlight w:val="auto"/>
                <w:u w:val="none"/>
                <w:shd w:fill="auto"/>
              </w:rPr>
              <w:t>nahmen</w:t>
            </w:r>
          </w:p>
          <w:p>
            <w:pPr>
              <w:spacing w:before="0" w:after="0" w:line="240" w:lineRule="auto"/>
              <w:ind w:left="0" w:right="0" w:firstLine="0"/>
              <w:jc w:val="left"/>
              <w:rPr>
                <w:rFonts w:ascii="Arial" w:hAnsi="Arial" w:cs="Arial"/>
                <w:b w:val="false"/>
                <w:i w:val="false"/>
                <w:strike w:val="false"/>
                <w:color w:val="auto"/>
                <w:sz w:val="20"/>
                <w:highlight w:val="auto"/>
                <w:u w:val="none"/>
                <w:shd w:fill="auto"/>
              </w:rPr>
            </w:pPr>
            <w:r>
              <w:rPr>
                <w:rFonts w:ascii="Arial" w:hAnsi="Arial" w:cs="Arial"/>
                <w:b w:val="false"/>
                <w:i w:val="false"/>
                <w:strike w:val="false"/>
                <w:color w:val="auto"/>
                <w:sz w:val="20"/>
                <w:highlight w:val="auto"/>
                <w:u w:val="none"/>
                <w:shd w:fill="auto"/>
              </w:rPr>
              <w:t>€</w:t>
            </w:r>
          </w:p>
        </w:tc>
        <w:tc>
          <w:tcPr>
            <w:tcW w:w="1980" w:type="dxa"/>
            <w:gridSpan w:val="2"/>
            <w:tcBorders>
              <w:top w:val="single" w:color="000000" w:sz="6"/>
              <w:left w:val="single" w:color="000000" w:sz="6"/>
              <w:bottom w:val="single" w:color="000000" w:sz="6"/>
              <w:right w:val="single" w:color="000000" w:sz="6"/>
            </w:tcBorders>
            <w:shd w:fill="auto"/>
            <w:tcMar>
              <w:top w:w="60" w:type="dxa"/>
              <w:left w:w="60" w:type="dxa"/>
              <w:bottom w:w="60" w:type="dxa"/>
              <w:right w:w="60" w:type="dxa"/>
            </w:tcMar>
            <w:vAlign w:val="top"/>
          </w:tcPr>
          <w:p>
            <w:pPr>
              <w:spacing w:before="0" w:after="0" w:line="240" w:lineRule="auto"/>
              <w:ind w:left="0" w:right="0" w:firstLine="0"/>
              <w:jc w:val="left"/>
            </w:pPr>
            <w:r>
              <w:rPr>
                <w:rFonts w:ascii="Arial" w:hAnsi="Arial" w:cs="Arial"/>
                <w:b w:val="true"/>
                <w:i w:val="false"/>
                <w:strike w:val="false"/>
                <w:color w:val="auto"/>
                <w:sz w:val="20"/>
                <w:highlight w:val="auto"/>
                <w:u w:val="none"/>
                <w:shd w:fill="auto"/>
              </w:rPr>
              <w:t>Aus</w:t>
            </w:r>
            <w:r>
              <w:rPr>
                <w:rFonts w:ascii="Arial" w:hAnsi="Arial" w:cs="Arial"/>
                <w:b w:val="false"/>
                <w:i w:val="false"/>
                <w:strike w:val="false"/>
                <w:color w:val="auto"/>
                <w:sz w:val="20"/>
                <w:highlight w:val="auto"/>
                <w:u w:val="none"/>
                <w:shd w:fill="auto"/>
              </w:rPr>
              <w:t>gaben</w:t>
            </w:r>
          </w:p>
          <w:p>
            <w:pPr>
              <w:spacing w:before="0" w:after="0" w:line="240" w:lineRule="auto"/>
              <w:ind w:left="0" w:right="0" w:firstLine="0"/>
              <w:jc w:val="left"/>
              <w:rPr>
                <w:rFonts w:ascii="Arial" w:hAnsi="Arial" w:cs="Arial"/>
                <w:b w:val="false"/>
                <w:i w:val="false"/>
                <w:strike w:val="false"/>
                <w:color w:val="auto"/>
                <w:sz w:val="20"/>
                <w:highlight w:val="auto"/>
                <w:u w:val="none"/>
                <w:shd w:fill="auto"/>
              </w:rPr>
            </w:pPr>
            <w:r>
              <w:rPr>
                <w:rFonts w:ascii="Arial" w:hAnsi="Arial" w:cs="Arial"/>
                <w:b w:val="false"/>
                <w:i w:val="false"/>
                <w:strike w:val="false"/>
                <w:color w:val="auto"/>
                <w:sz w:val="20"/>
                <w:highlight w:val="auto"/>
                <w:u w:val="none"/>
                <w:shd w:fill="auto"/>
              </w:rPr>
              <w:t>€</w:t>
            </w:r>
          </w:p>
        </w:tc>
      </w:tr>
      <w:tr>
        <w:trPr>
          <w:wBefore w:w="0" w:type="dxa"/>
          <w:trHeight w:val="13035" w:hRule="atLeast"/>
          <w:tblHeader w:val="false"/>
        </w:trPr>
        <w:tc>
          <w:tcPr>
            <w:tcW w:w="885" w:type="dxa"/>
            <w:tcBorders>
              <w:top w:val="single" w:color="000000" w:sz="6"/>
              <w:left w:val="single" w:color="000000" w:sz="6"/>
              <w:bottom w:val="single" w:color="000000" w:sz="6"/>
              <w:right w:val="single" w:color="000000" w:sz="6"/>
            </w:tcBorders>
            <w:shd w:fill="auto"/>
            <w:tcMar>
              <w:top w:w="60" w:type="dxa"/>
              <w:left w:w="60" w:type="dxa"/>
              <w:bottom w:w="60" w:type="dxa"/>
              <w:right w:w="60" w:type="dxa"/>
            </w:tcMar>
            <w:vAlign w:val="top"/>
          </w:tcPr>
          <w:p/>
        </w:tc>
        <w:tc>
          <w:tcPr>
            <w:tcW w:w="1245" w:type="dxa"/>
            <w:tcBorders>
              <w:top w:val="single" w:color="000000" w:sz="6"/>
              <w:left w:val="single" w:color="000000" w:sz="6"/>
              <w:bottom w:val="single" w:color="000000" w:sz="6"/>
              <w:right w:val="single" w:color="000000" w:sz="6"/>
            </w:tcBorders>
            <w:shd w:fill="auto"/>
            <w:tcMar>
              <w:top w:w="60" w:type="dxa"/>
              <w:left w:w="60" w:type="dxa"/>
              <w:bottom w:w="60" w:type="dxa"/>
              <w:right w:w="60" w:type="dxa"/>
            </w:tcMar>
            <w:vAlign w:val="top"/>
          </w:tcPr>
          <w:p/>
        </w:tc>
        <w:tc>
          <w:tcPr>
            <w:tcW w:w="4050" w:type="dxa"/>
            <w:gridSpan w:val="5"/>
            <w:tcBorders>
              <w:top w:val="single" w:color="000000" w:sz="6"/>
              <w:left w:val="single" w:color="000000" w:sz="6"/>
              <w:bottom w:val="single" w:color="000000" w:sz="6"/>
              <w:right w:val="single" w:color="000000" w:sz="6"/>
            </w:tcBorders>
            <w:shd w:fill="auto"/>
            <w:tcMar>
              <w:top w:w="60" w:type="dxa"/>
              <w:left w:w="60" w:type="dxa"/>
              <w:bottom w:w="60" w:type="dxa"/>
              <w:right w:w="60" w:type="dxa"/>
            </w:tcMar>
            <w:vAlign w:val="top"/>
          </w:tcPr>
          <w:p/>
        </w:tc>
        <w:tc>
          <w:tcPr>
            <w:tcW w:w="1980" w:type="dxa"/>
            <w:gridSpan w:val="2"/>
            <w:tcBorders>
              <w:top w:val="single" w:color="000000" w:sz="6"/>
              <w:left w:val="single" w:color="000000" w:sz="6"/>
              <w:bottom w:val="single" w:color="000000" w:sz="6"/>
              <w:right w:val="single" w:color="000000" w:sz="6"/>
            </w:tcBorders>
            <w:shd w:fill="auto"/>
            <w:tcMar>
              <w:top w:w="60" w:type="dxa"/>
              <w:left w:w="60" w:type="dxa"/>
              <w:bottom w:w="60" w:type="dxa"/>
              <w:right w:w="60" w:type="dxa"/>
            </w:tcMar>
            <w:vAlign w:val="top"/>
          </w:tcPr>
          <w:p/>
        </w:tc>
        <w:tc>
          <w:tcPr>
            <w:tcW w:w="1980" w:type="dxa"/>
            <w:gridSpan w:val="2"/>
            <w:tcBorders>
              <w:top w:val="single" w:color="000000" w:sz="6"/>
              <w:left w:val="single" w:color="000000" w:sz="6"/>
              <w:bottom w:val="single" w:color="000000" w:sz="6"/>
              <w:right w:val="single" w:color="000000" w:sz="6"/>
            </w:tcBorders>
            <w:shd w:fill="auto"/>
            <w:tcMar>
              <w:top w:w="60" w:type="dxa"/>
              <w:left w:w="60" w:type="dxa"/>
              <w:bottom w:w="60" w:type="dxa"/>
              <w:right w:w="60" w:type="dxa"/>
            </w:tcMar>
            <w:vAlign w:val="top"/>
          </w:tcPr>
          <w:p/>
        </w:tc>
      </w:tr>
    </w:tbl>
    <w:p>
      <w:pPr>
        <w:tabs>
          <w:tab w:val="left" w:leader="none" w:pos="7080"/>
        </w:tabs>
        <w:spacing w:before="0" w:after="0" w:line="240" w:lineRule="auto"/>
        <w:ind w:left="0" w:right="0" w:firstLine="0"/>
        <w:jc w:val="left"/>
      </w:pPr>
      <w:r>
        <w:rPr>
          <w:rFonts w:ascii="Arial" w:hAnsi="Arial" w:cs="Arial"/>
          <w:b w:val="true"/>
          <w:i w:val="false"/>
          <w:strike w:val="false"/>
          <w:color w:val="auto"/>
          <w:sz w:val="22"/>
          <w:highlight w:val="auto"/>
          <w:u w:val="none"/>
          <w:shd w:fill="auto"/>
        </w:rPr>
        <w:t xml:space="preserve">IBAN                                                              </w:t>
      </w:r>
      <w:r>
        <w:rPr>
          <w:rFonts w:ascii="Arial" w:hAnsi="Arial" w:cs="Arial"/>
          <w:b w:val="true"/>
          <w:i w:val="false"/>
          <w:strike w:val="false"/>
          <w:color w:val="auto"/>
          <w:sz w:val="20"/>
          <w:highlight w:val="auto"/>
          <w:u w:val="none"/>
          <w:shd w:fill="auto"/>
        </w:rPr>
        <w:t>(Jedes Konto ist getrennt aufzuführen!)</w:t>
      </w:r>
    </w:p>
    <w:p>
      <w:pPr>
        <w:tabs>
          <w:tab w:val="left" w:leader="none" w:pos="7080"/>
        </w:tabs>
        <w:spacing w:before="0" w:after="0" w:line="240" w:lineRule="auto"/>
        <w:ind w:left="0" w:right="0" w:firstLine="0"/>
        <w:jc w:val="left"/>
        <w:rPr>
          <w:rFonts w:ascii="Arial" w:hAnsi="Arial" w:cs="Arial"/>
          <w:b w:val="false"/>
          <w:i w:val="false"/>
          <w:strike w:val="false"/>
          <w:color w:val="auto"/>
          <w:sz w:val="22"/>
          <w:highlight w:val="auto"/>
          <w:u w:val="none"/>
          <w:shd w:fill="auto"/>
        </w:rPr>
      </w:pPr>
    </w:p>
    <w:tbl>
      <w:tblPr>
        <w:tblW w:w="0" w:type="auto"/>
        <w:tblLayout w:type="fixed"/>
      </w:tblPr>
      <w:tblGrid>
        <w:gridCol w:w="885"/>
        <w:gridCol w:w="885"/>
        <w:gridCol w:w="885"/>
        <w:gridCol w:w="885"/>
        <w:gridCol w:w="885"/>
        <w:gridCol w:w="885"/>
        <w:gridCol w:w="885"/>
        <w:gridCol w:w="885"/>
        <w:gridCol w:w="885"/>
        <w:gridCol w:w="885"/>
        <w:gridCol w:w="885"/>
      </w:tblGrid>
      <w:tr>
        <w:trPr>
          <w:wBefore w:w="0" w:type="dxa"/>
          <w:trHeight w:val="675" w:hRule="atLeast"/>
          <w:tblHeader w:val="false"/>
        </w:trPr>
        <w:tc>
          <w:tcPr>
            <w:tcW w:w="885" w:type="dxa"/>
            <w:tcBorders>
              <w:top w:val="single" w:color="000000" w:sz="6"/>
              <w:left w:val="single" w:color="000000" w:sz="6"/>
              <w:bottom w:val="single" w:color="000000" w:sz="6"/>
              <w:right w:val="single" w:color="000000" w:sz="6"/>
            </w:tcBorders>
            <w:shd w:fill="auto"/>
            <w:tcMar>
              <w:top w:w="60" w:type="dxa"/>
              <w:left w:w="60" w:type="dxa"/>
              <w:bottom w:w="60" w:type="dxa"/>
              <w:right w:w="60" w:type="dxa"/>
            </w:tcMar>
            <w:vAlign w:val="top"/>
          </w:tcPr>
          <w:p>
            <w:pPr>
              <w:spacing w:before="0" w:after="0" w:line="240" w:lineRule="auto"/>
              <w:ind w:left="0" w:right="0" w:firstLine="0"/>
              <w:jc w:val="left"/>
              <w:rPr>
                <w:rFonts w:ascii="Arial" w:hAnsi="Arial" w:cs="Arial"/>
                <w:b w:val="false"/>
                <w:i w:val="false"/>
                <w:strike w:val="false"/>
                <w:color w:val="auto"/>
                <w:sz w:val="20"/>
                <w:highlight w:val="auto"/>
                <w:u w:val="none"/>
                <w:shd w:fill="auto"/>
              </w:rPr>
            </w:pPr>
            <w:r>
              <w:rPr>
                <w:rFonts w:ascii="Arial" w:hAnsi="Arial" w:cs="Arial"/>
                <w:b w:val="false"/>
                <w:i w:val="false"/>
                <w:strike w:val="false"/>
                <w:color w:val="auto"/>
                <w:sz w:val="20"/>
                <w:highlight w:val="auto"/>
                <w:u w:val="none"/>
                <w:shd w:fill="auto"/>
              </w:rPr>
              <w:t xml:space="preserve">Beleg Nr. </w:t>
            </w:r>
          </w:p>
        </w:tc>
        <w:tc>
          <w:tcPr>
            <w:tcW w:w="1245" w:type="dxa"/>
            <w:tcBorders>
              <w:top w:val="single" w:color="000000" w:sz="6"/>
              <w:left w:val="single" w:color="000000" w:sz="6"/>
              <w:bottom w:val="single" w:color="000000" w:sz="6"/>
              <w:right w:val="single" w:color="000000" w:sz="6"/>
            </w:tcBorders>
            <w:shd w:fill="auto"/>
            <w:tcMar>
              <w:top w:w="60" w:type="dxa"/>
              <w:left w:w="60" w:type="dxa"/>
              <w:bottom w:w="60" w:type="dxa"/>
              <w:right w:w="60" w:type="dxa"/>
            </w:tcMar>
            <w:vAlign w:val="top"/>
          </w:tcPr>
          <w:p>
            <w:pPr>
              <w:spacing w:before="0" w:after="0" w:line="240" w:lineRule="auto"/>
              <w:ind w:left="0" w:right="0" w:firstLine="0"/>
              <w:jc w:val="left"/>
              <w:rPr>
                <w:rFonts w:ascii="Arial" w:hAnsi="Arial" w:cs="Arial"/>
                <w:b w:val="false"/>
                <w:i w:val="false"/>
                <w:strike w:val="false"/>
                <w:color w:val="auto"/>
                <w:sz w:val="20"/>
                <w:highlight w:val="auto"/>
                <w:u w:val="none"/>
                <w:shd w:fill="auto"/>
              </w:rPr>
            </w:pPr>
            <w:r>
              <w:rPr>
                <w:rFonts w:ascii="Arial" w:hAnsi="Arial" w:cs="Arial"/>
                <w:b w:val="false"/>
                <w:i w:val="false"/>
                <w:strike w:val="false"/>
                <w:color w:val="auto"/>
                <w:sz w:val="20"/>
                <w:highlight w:val="auto"/>
                <w:u w:val="none"/>
                <w:shd w:fill="auto"/>
              </w:rPr>
              <w:t>Datum</w:t>
            </w:r>
          </w:p>
        </w:tc>
        <w:tc>
          <w:tcPr>
            <w:tcW w:w="4050" w:type="dxa"/>
            <w:gridSpan w:val="5"/>
            <w:tcBorders>
              <w:top w:val="single" w:color="000000" w:sz="6"/>
              <w:left w:val="single" w:color="000000" w:sz="6"/>
              <w:bottom w:val="single" w:color="000000" w:sz="6"/>
              <w:right w:val="single" w:color="000000" w:sz="6"/>
            </w:tcBorders>
            <w:shd w:fill="auto"/>
            <w:tcMar>
              <w:top w:w="60" w:type="dxa"/>
              <w:left w:w="60" w:type="dxa"/>
              <w:bottom w:w="60" w:type="dxa"/>
              <w:right w:w="60" w:type="dxa"/>
            </w:tcMar>
            <w:vAlign w:val="top"/>
          </w:tcPr>
          <w:p>
            <w:pPr>
              <w:spacing w:before="0" w:after="0" w:line="240" w:lineRule="auto"/>
              <w:ind w:left="0" w:right="0" w:firstLine="0"/>
              <w:jc w:val="left"/>
              <w:rPr>
                <w:rFonts w:ascii="Arial" w:hAnsi="Arial" w:cs="Arial"/>
                <w:b w:val="false"/>
                <w:i w:val="false"/>
                <w:strike w:val="false"/>
                <w:color w:val="auto"/>
                <w:sz w:val="20"/>
                <w:highlight w:val="auto"/>
                <w:u w:val="none"/>
                <w:shd w:fill="auto"/>
              </w:rPr>
            </w:pPr>
            <w:r>
              <w:rPr>
                <w:rFonts w:ascii="Arial" w:hAnsi="Arial" w:cs="Arial"/>
                <w:b w:val="false"/>
                <w:i w:val="false"/>
                <w:strike w:val="false"/>
                <w:color w:val="auto"/>
                <w:sz w:val="20"/>
                <w:highlight w:val="auto"/>
                <w:u w:val="none"/>
                <w:shd w:fill="auto"/>
              </w:rPr>
              <w:t xml:space="preserve">E r l ä u t e r u n g e n </w:t>
            </w:r>
          </w:p>
        </w:tc>
        <w:tc>
          <w:tcPr>
            <w:tcW w:w="1980" w:type="dxa"/>
            <w:gridSpan w:val="2"/>
            <w:tcBorders>
              <w:top w:val="single" w:color="000000" w:sz="6"/>
              <w:left w:val="single" w:color="000000" w:sz="6"/>
              <w:bottom w:val="single" w:color="000000" w:sz="6"/>
              <w:right w:val="single" w:color="000000" w:sz="6"/>
            </w:tcBorders>
            <w:shd w:fill="auto"/>
            <w:tcMar>
              <w:top w:w="60" w:type="dxa"/>
              <w:left w:w="60" w:type="dxa"/>
              <w:bottom w:w="60" w:type="dxa"/>
              <w:right w:w="60" w:type="dxa"/>
            </w:tcMar>
            <w:vAlign w:val="top"/>
          </w:tcPr>
          <w:p>
            <w:pPr>
              <w:spacing w:before="0" w:after="0" w:line="240" w:lineRule="auto"/>
              <w:ind w:left="0" w:right="0" w:firstLine="0"/>
              <w:jc w:val="left"/>
            </w:pPr>
            <w:r>
              <w:rPr>
                <w:rFonts w:ascii="Arial" w:hAnsi="Arial" w:cs="Arial"/>
                <w:b w:val="true"/>
                <w:i w:val="false"/>
                <w:strike w:val="false"/>
                <w:color w:val="auto"/>
                <w:sz w:val="20"/>
                <w:highlight w:val="auto"/>
                <w:u w:val="none"/>
                <w:shd w:fill="auto"/>
              </w:rPr>
              <w:t>Ein</w:t>
            </w:r>
            <w:r>
              <w:rPr>
                <w:rFonts w:ascii="Arial" w:hAnsi="Arial" w:cs="Arial"/>
                <w:b w:val="false"/>
                <w:i w:val="false"/>
                <w:strike w:val="false"/>
                <w:color w:val="auto"/>
                <w:sz w:val="20"/>
                <w:highlight w:val="auto"/>
                <w:u w:val="none"/>
                <w:shd w:fill="auto"/>
              </w:rPr>
              <w:t>nahmen</w:t>
            </w:r>
          </w:p>
          <w:p>
            <w:pPr>
              <w:spacing w:before="0" w:after="0" w:line="240" w:lineRule="auto"/>
              <w:ind w:left="0" w:right="0" w:firstLine="0"/>
              <w:jc w:val="left"/>
              <w:rPr>
                <w:rFonts w:ascii="Arial" w:hAnsi="Arial" w:cs="Arial"/>
                <w:b w:val="false"/>
                <w:i w:val="false"/>
                <w:strike w:val="false"/>
                <w:color w:val="auto"/>
                <w:sz w:val="20"/>
                <w:highlight w:val="auto"/>
                <w:u w:val="none"/>
                <w:shd w:fill="auto"/>
              </w:rPr>
            </w:pPr>
            <w:r>
              <w:rPr>
                <w:rFonts w:ascii="Arial" w:hAnsi="Arial" w:cs="Arial"/>
                <w:b w:val="false"/>
                <w:i w:val="false"/>
                <w:strike w:val="false"/>
                <w:color w:val="auto"/>
                <w:sz w:val="20"/>
                <w:highlight w:val="auto"/>
                <w:u w:val="none"/>
                <w:shd w:fill="auto"/>
              </w:rPr>
              <w:t>€</w:t>
            </w:r>
          </w:p>
        </w:tc>
        <w:tc>
          <w:tcPr>
            <w:tcW w:w="1980" w:type="dxa"/>
            <w:gridSpan w:val="2"/>
            <w:tcBorders>
              <w:top w:val="single" w:color="000000" w:sz="6"/>
              <w:left w:val="single" w:color="000000" w:sz="6"/>
              <w:bottom w:val="single" w:color="000000" w:sz="6"/>
              <w:right w:val="single" w:color="000000" w:sz="6"/>
            </w:tcBorders>
            <w:shd w:fill="auto"/>
            <w:tcMar>
              <w:top w:w="60" w:type="dxa"/>
              <w:left w:w="60" w:type="dxa"/>
              <w:bottom w:w="60" w:type="dxa"/>
              <w:right w:w="60" w:type="dxa"/>
            </w:tcMar>
            <w:vAlign w:val="top"/>
          </w:tcPr>
          <w:p>
            <w:pPr>
              <w:spacing w:before="0" w:after="0" w:line="240" w:lineRule="auto"/>
              <w:ind w:left="0" w:right="0" w:firstLine="0"/>
              <w:jc w:val="left"/>
            </w:pPr>
            <w:r>
              <w:rPr>
                <w:rFonts w:ascii="Arial" w:hAnsi="Arial" w:cs="Arial"/>
                <w:b w:val="true"/>
                <w:i w:val="false"/>
                <w:strike w:val="false"/>
                <w:color w:val="auto"/>
                <w:sz w:val="20"/>
                <w:highlight w:val="auto"/>
                <w:u w:val="none"/>
                <w:shd w:fill="auto"/>
              </w:rPr>
              <w:t>Aus</w:t>
            </w:r>
            <w:r>
              <w:rPr>
                <w:rFonts w:ascii="Arial" w:hAnsi="Arial" w:cs="Arial"/>
                <w:b w:val="false"/>
                <w:i w:val="false"/>
                <w:strike w:val="false"/>
                <w:color w:val="auto"/>
                <w:sz w:val="20"/>
                <w:highlight w:val="auto"/>
                <w:u w:val="none"/>
                <w:shd w:fill="auto"/>
              </w:rPr>
              <w:t>gaben</w:t>
            </w:r>
          </w:p>
          <w:p>
            <w:pPr>
              <w:spacing w:before="0" w:after="0" w:line="240" w:lineRule="auto"/>
              <w:ind w:left="0" w:right="0" w:firstLine="0"/>
              <w:jc w:val="left"/>
              <w:rPr>
                <w:rFonts w:ascii="Arial" w:hAnsi="Arial" w:cs="Arial"/>
                <w:b w:val="false"/>
                <w:i w:val="false"/>
                <w:strike w:val="false"/>
                <w:color w:val="auto"/>
                <w:sz w:val="20"/>
                <w:highlight w:val="auto"/>
                <w:u w:val="none"/>
                <w:shd w:fill="auto"/>
              </w:rPr>
            </w:pPr>
            <w:r>
              <w:rPr>
                <w:rFonts w:ascii="Arial" w:hAnsi="Arial" w:cs="Arial"/>
                <w:b w:val="false"/>
                <w:i w:val="false"/>
                <w:strike w:val="false"/>
                <w:color w:val="auto"/>
                <w:sz w:val="20"/>
                <w:highlight w:val="auto"/>
                <w:u w:val="none"/>
                <w:shd w:fill="auto"/>
              </w:rPr>
              <w:t>€</w:t>
            </w:r>
          </w:p>
        </w:tc>
      </w:tr>
      <w:tr>
        <w:trPr>
          <w:wBefore w:w="0" w:type="dxa"/>
          <w:trHeight w:val="13035" w:hRule="atLeast"/>
          <w:tblHeader w:val="false"/>
        </w:trPr>
        <w:tc>
          <w:tcPr>
            <w:tcW w:w="885" w:type="dxa"/>
            <w:tcBorders>
              <w:top w:val="single" w:color="000000" w:sz="6"/>
              <w:left w:val="single" w:color="000000" w:sz="6"/>
              <w:bottom w:val="single" w:color="000000" w:sz="6"/>
              <w:right w:val="single" w:color="000000" w:sz="6"/>
            </w:tcBorders>
            <w:shd w:fill="auto"/>
            <w:tcMar>
              <w:top w:w="60" w:type="dxa"/>
              <w:left w:w="60" w:type="dxa"/>
              <w:bottom w:w="60" w:type="dxa"/>
              <w:right w:w="60" w:type="dxa"/>
            </w:tcMar>
            <w:vAlign w:val="top"/>
          </w:tcPr>
          <w:p/>
        </w:tc>
        <w:tc>
          <w:tcPr>
            <w:tcW w:w="1245" w:type="dxa"/>
            <w:tcBorders>
              <w:top w:val="single" w:color="000000" w:sz="6"/>
              <w:left w:val="single" w:color="000000" w:sz="6"/>
              <w:bottom w:val="single" w:color="000000" w:sz="6"/>
              <w:right w:val="single" w:color="000000" w:sz="6"/>
            </w:tcBorders>
            <w:shd w:fill="auto"/>
            <w:tcMar>
              <w:top w:w="60" w:type="dxa"/>
              <w:left w:w="60" w:type="dxa"/>
              <w:bottom w:w="60" w:type="dxa"/>
              <w:right w:w="60" w:type="dxa"/>
            </w:tcMar>
            <w:vAlign w:val="top"/>
          </w:tcPr>
          <w:p/>
        </w:tc>
        <w:tc>
          <w:tcPr>
            <w:tcW w:w="4050" w:type="dxa"/>
            <w:gridSpan w:val="5"/>
            <w:tcBorders>
              <w:top w:val="single" w:color="000000" w:sz="6"/>
              <w:left w:val="single" w:color="000000" w:sz="6"/>
              <w:bottom w:val="single" w:color="000000" w:sz="6"/>
              <w:right w:val="single" w:color="000000" w:sz="6"/>
            </w:tcBorders>
            <w:shd w:fill="auto"/>
            <w:tcMar>
              <w:top w:w="60" w:type="dxa"/>
              <w:left w:w="60" w:type="dxa"/>
              <w:bottom w:w="60" w:type="dxa"/>
              <w:right w:w="60" w:type="dxa"/>
            </w:tcMar>
            <w:vAlign w:val="top"/>
          </w:tcPr>
          <w:p/>
        </w:tc>
        <w:tc>
          <w:tcPr>
            <w:tcW w:w="1980" w:type="dxa"/>
            <w:gridSpan w:val="2"/>
            <w:tcBorders>
              <w:top w:val="single" w:color="000000" w:sz="6"/>
              <w:left w:val="single" w:color="000000" w:sz="6"/>
              <w:bottom w:val="single" w:color="000000" w:sz="6"/>
              <w:right w:val="single" w:color="000000" w:sz="6"/>
            </w:tcBorders>
            <w:shd w:fill="auto"/>
            <w:tcMar>
              <w:top w:w="60" w:type="dxa"/>
              <w:left w:w="60" w:type="dxa"/>
              <w:bottom w:w="60" w:type="dxa"/>
              <w:right w:w="60" w:type="dxa"/>
            </w:tcMar>
            <w:vAlign w:val="top"/>
          </w:tcPr>
          <w:p/>
        </w:tc>
        <w:tc>
          <w:tcPr>
            <w:tcW w:w="1980" w:type="dxa"/>
            <w:gridSpan w:val="2"/>
            <w:tcBorders>
              <w:top w:val="single" w:color="000000" w:sz="6"/>
              <w:left w:val="single" w:color="000000" w:sz="6"/>
              <w:bottom w:val="single" w:color="000000" w:sz="6"/>
              <w:right w:val="single" w:color="000000" w:sz="6"/>
            </w:tcBorders>
            <w:shd w:fill="auto"/>
            <w:tcMar>
              <w:top w:w="60" w:type="dxa"/>
              <w:left w:w="60" w:type="dxa"/>
              <w:bottom w:w="60" w:type="dxa"/>
              <w:right w:w="60" w:type="dxa"/>
            </w:tcMar>
            <w:vAlign w:val="top"/>
          </w:tcPr>
          <w:p/>
        </w:tc>
      </w:tr>
    </w:tbl>
    <w:sectPr>
      <w:headerReference w:type="default" r:id="rId4"/>
      <w:footerReference w:type="default" r:id="rId5"/>
      <w:pgSz w:w="11910" w:h="16845" w:orient="portrait"/>
      <w:pgMar w:top="285" w:right="570" w:bottom="570" w:left="1365" w:header="285" w:footer="570"/>
    </w:sectPr>
  </w:body>
</w:document>
</file>

<file path=word/footer5.xml><?xml version="1.0" encoding="utf-8"?>
<w:ft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pPr>
      <w:spacing w:before="0" w:after="0" w:line="240" w:lineRule="auto"/>
      <w:ind w:left="0" w:right="0" w:firstLine="0"/>
      <w:jc w:val="left"/>
      <w:rPr>
        <w:rFonts w:ascii="Arial" w:hAnsi="Arial" w:cs="Arial"/>
        <w:b w:val="false"/>
        <w:i w:val="false"/>
        <w:strike w:val="false"/>
        <w:color w:val="auto"/>
        <w:sz w:val="16"/>
        <w:highlight w:val="auto"/>
        <w:u w:val="none"/>
        <w:shd w:fill="auto"/>
      </w:rPr>
    </w:pPr>
    <w:r>
      <w:rPr>
        <w:rFonts w:ascii="Arial" w:hAnsi="Arial" w:cs="Arial"/>
        <w:b w:val="true"/>
        <w:i w:val="false"/>
        <w:strike w:val="false"/>
        <w:color w:val="auto"/>
        <w:sz w:val="16"/>
        <w:highlight w:val="auto"/>
        <w:u w:val="none"/>
        <w:shd w:fill="auto"/>
      </w:rPr>
      <w:t>BG_VS_17</w:t>
    </w:r>
    <w:r>
      <w:rPr>
        <w:rFonts w:ascii="Arial" w:hAnsi="Arial" w:cs="Arial"/>
        <w:b w:val="false"/>
        <w:i w:val="false"/>
        <w:strike w:val="false"/>
        <w:color w:val="auto"/>
        <w:sz w:val="16"/>
        <w:highlight w:val="auto"/>
        <w:u w:val="none"/>
        <w:shd w:fill="auto"/>
      </w:rPr>
      <w:t xml:space="preserve"> Rechnungslegung - DV 01.2013 - </w:t>
    </w:r>
  </w:p>
</w:ftr>
</file>

<file path=word/header4.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tbl>
    <w:tblPr>
      <w:tblW w:w="0" w:type="auto"/>
      <w:tblLayout w:type="fixed"/>
    </w:tblPr>
    <w:tblGrid>
      <w:gridCol w:w="3030"/>
      <w:gridCol w:w="3030"/>
      <w:gridCol w:w="3030"/>
    </w:tblGrid>
    <w:tr>
      <w:trPr>
        <w:wBefore w:w="0" w:type="dxa"/>
        <w:trHeight w:val="450" w:hRule="atLeast"/>
        <w:tblHeader w:val="false"/>
      </w:trPr>
      <w:tc>
        <w:tcPr>
          <w:tcW w:w="3030" w:type="dxa"/>
          <w:shd w:fill="auto"/>
          <w:tcMar>
            <w:top w:w="0" w:type="dxa"/>
            <w:left w:w="0" w:type="dxa"/>
            <w:bottom w:w="0" w:type="dxa"/>
            <w:right w:w="0" w:type="dxa"/>
          </w:tcMar>
          <w:vAlign w:val="center"/>
        </w:tcPr>
        <w:p>
          <w:pPr>
            <w:spacing w:before="0" w:after="0" w:line="240" w:lineRule="auto"/>
            <w:ind w:left="0" w:right="0" w:firstLine="0"/>
            <w:jc w:val="left"/>
            <w:rPr>
              <w:rFonts w:ascii="Arial" w:hAnsi="Arial" w:cs="Arial"/>
              <w:b w:val="false"/>
              <w:i w:val="false"/>
              <w:strike w:val="false"/>
              <w:color w:val="auto"/>
              <w:sz w:val="22"/>
              <w:highlight w:val="auto"/>
              <w:u w:val="none"/>
              <w:shd w:fill="auto"/>
            </w:rPr>
          </w:pPr>
        </w:p>
      </w:tc>
      <w:tc>
        <w:tcPr>
          <w:tcW w:w="3030" w:type="dxa"/>
          <w:shd w:fill="auto"/>
          <w:tcMar>
            <w:top w:w="0" w:type="dxa"/>
            <w:left w:w="0" w:type="dxa"/>
            <w:bottom w:w="0" w:type="dxa"/>
            <w:right w:w="0" w:type="dxa"/>
          </w:tcMar>
          <w:vAlign w:val="center"/>
        </w:tcPr>
        <w:p>
          <w:pPr>
            <w:spacing w:before="0" w:after="0" w:line="240" w:lineRule="auto"/>
            <w:ind w:left="0" w:right="0" w:firstLine="0"/>
            <w:jc w:val="center"/>
            <w:rPr>
              <w:rFonts w:ascii="Arial" w:hAnsi="Arial" w:cs="Arial"/>
              <w:b w:val="false"/>
              <w:i w:val="false"/>
              <w:strike w:val="false"/>
              <w:color w:val="auto"/>
              <w:sz w:val="22"/>
              <w:highlight w:val="auto"/>
              <w:u w:val="none"/>
              <w:shd w:fill="auto"/>
            </w:rPr>
          </w:pPr>
          <w:r>
            <w:rPr>
              <w:rFonts w:ascii="Arial" w:hAnsi="Arial" w:cs="Arial"/>
              <w:b w:val="false"/>
              <w:i w:val="false"/>
              <w:strike w:val="false"/>
              <w:color w:val="auto"/>
              <w:sz w:val="22"/>
              <w:highlight w:val="auto"/>
              <w:u w:val="none"/>
              <w:shd w:fill="auto"/>
            </w:rPr>
            <w:t xml:space="preserve">- Seite </w:t>
          </w:r>
          <w:r>
            <w:rPr>
              <w:rFonts w:ascii="Arial" w:hAnsi="Arial" w:cs="Arial"/>
              <w:b w:val="false"/>
              <w:i w:val="false"/>
              <w:strike w:val="false"/>
              <w:color w:val="auto"/>
              <w:sz w:val="22"/>
              <w:highlight w:val="auto"/>
              <w:u w:val="none"/>
              <w:shd w:fill="auto"/>
            </w:rPr>
            <w:fldChar w:fldCharType="begin"/>
          </w:r>
          <w:r>
            <w:rPr>
              <w:rFonts w:ascii="Arial" w:hAnsi="Arial" w:cs="Arial"/>
              <w:b w:val="false"/>
              <w:i w:val="false"/>
              <w:strike w:val="false"/>
              <w:color w:val="auto"/>
              <w:sz w:val="22"/>
              <w:highlight w:val="auto"/>
              <w:u w:val="none"/>
              <w:shd w:fill="auto"/>
            </w:rPr>
            <w:instrText xml:space="preserve"> PAGE    \* MERGEFORMAT </w:instrText>
          </w:r>
          <w:r>
            <w:rPr>
              <w:rFonts w:ascii="Arial" w:hAnsi="Arial" w:cs="Arial"/>
              <w:b w:val="false"/>
              <w:i w:val="false"/>
              <w:strike w:val="false"/>
              <w:color w:val="auto"/>
              <w:sz w:val="22"/>
              <w:highlight w:val="auto"/>
              <w:u w:val="none"/>
              <w:shd w:fill="auto"/>
            </w:rPr>
            <w:fldChar w:fldCharType="separate"/>
          </w:r>
          <w:r>
            <w:rPr>
              <w:rFonts w:ascii="Arial" w:hAnsi="Arial" w:cs="Arial"/>
              <w:b w:val="false"/>
              <w:i w:val="false"/>
              <w:strike w:val="false"/>
              <w:color w:val="auto"/>
              <w:sz w:val="22"/>
              <w:highlight w:val="auto"/>
              <w:u w:val="none"/>
              <w:shd w:fill="auto"/>
            </w:rPr>
            <w:t>1</w:t>
          </w:r>
          <w:r>
            <w:rPr>
              <w:rFonts w:ascii="Arial" w:hAnsi="Arial" w:cs="Arial"/>
              <w:b w:val="false"/>
              <w:i w:val="false"/>
              <w:strike w:val="false"/>
              <w:color w:val="auto"/>
              <w:sz w:val="22"/>
              <w:highlight w:val="auto"/>
              <w:u w:val="none"/>
              <w:shd w:fill="auto"/>
            </w:rPr>
            <w:fldChar w:fldCharType="end"/>
          </w:r>
          <w:r>
            <w:rPr>
              <w:rFonts w:ascii="Arial" w:hAnsi="Arial" w:cs="Arial"/>
              <w:b w:val="false"/>
              <w:i w:val="false"/>
              <w:strike w:val="false"/>
              <w:color w:val="auto"/>
              <w:sz w:val="22"/>
              <w:highlight w:val="auto"/>
              <w:u w:val="none"/>
              <w:shd w:fill="auto"/>
            </w:rPr>
            <w:t xml:space="preserve"> -</w:t>
          </w:r>
        </w:p>
      </w:tc>
      <w:tc>
        <w:tcPr>
          <w:tcW w:w="3030" w:type="dxa"/>
          <w:shd w:fill="auto"/>
          <w:tcMar>
            <w:top w:w="0" w:type="dxa"/>
            <w:left w:w="0" w:type="dxa"/>
            <w:bottom w:w="0" w:type="dxa"/>
            <w:right w:w="0" w:type="dxa"/>
          </w:tcMar>
          <w:vAlign w:val="center"/>
        </w:tcPr>
        <w:p>
          <w:pPr>
            <w:spacing w:before="0" w:after="0" w:line="240" w:lineRule="auto"/>
            <w:ind w:left="0" w:right="0" w:firstLine="0"/>
            <w:jc w:val="left"/>
            <w:rPr>
              <w:rFonts w:ascii="Arial" w:hAnsi="Arial" w:cs="Arial"/>
              <w:b w:val="false"/>
              <w:i w:val="false"/>
              <w:strike w:val="false"/>
              <w:color w:val="auto"/>
              <w:sz w:val="22"/>
              <w:highlight w:val="auto"/>
              <w:u w:val="none"/>
              <w:shd w:fill="auto"/>
            </w:rPr>
          </w:pPr>
        </w:p>
      </w:tc>
    </w:tr>
  </w:tbl>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abstractNum w:abstractNumId="0">
    <w:lvl w:ilvl="0">
      <w:start w:val="1"/>
      <w:numFmt w:val="lowerLetter"/>
      <w:lvlText w:val="%1."/>
      <w:pPr>
        <w:ind w:left="660" w:hanging="660"/>
      </w:pPr>
      <w:rPr>
        <w:rFonts w:ascii="Arial" w:hAnsi="Arial" w:cs="Arial"/>
        <w:b w:val="false"/>
        <w:i w:val="false"/>
        <w:caps w:val="false"/>
        <w:strike w:val="false"/>
        <w:color w:val="auto"/>
        <w:sz w:val="22"/>
        <w:highlight w:val="auto"/>
        <w:u w:val="none"/>
        <w:shd w:fill="auto"/>
      </w:rPr>
    </w:lvl>
    <w:lvl w:ilvl="1">
      <w:start w:val="1"/>
      <w:numFmt w:val="decimal"/>
      <w:lvlText w:val="%1.%2."/>
      <w:pPr>
        <w:ind w:left="825" w:hanging="825"/>
      </w:pPr>
      <w:rPr>
        <w:rFonts w:ascii="Arial" w:hAnsi="Arial" w:cs="Arial"/>
        <w:sz w:val="22"/>
      </w:rPr>
    </w:lvl>
    <w:lvl w:ilvl="2">
      <w:start w:val="1"/>
      <w:numFmt w:val="decimal"/>
      <w:lvlText w:val="%1.%2.%3."/>
      <w:pPr>
        <w:ind w:left="1005" w:hanging="1005"/>
      </w:pPr>
      <w:rPr>
        <w:rFonts w:ascii="Arial" w:hAnsi="Arial" w:cs="Arial"/>
        <w:sz w:val="22"/>
      </w:rPr>
    </w:lvl>
    <w:lvl w:ilvl="3">
      <w:start w:val="1"/>
      <w:numFmt w:val="decimal"/>
      <w:lvlText w:val="%1.%2.%3.%4."/>
      <w:pPr>
        <w:ind w:left="1170" w:hanging="1170"/>
      </w:pPr>
      <w:rPr>
        <w:rFonts w:ascii="Arial" w:hAnsi="Arial" w:cs="Arial"/>
        <w:sz w:val="22"/>
      </w:rPr>
    </w:lvl>
    <w:lvl w:ilvl="4">
      <w:start w:val="1"/>
      <w:numFmt w:val="decimal"/>
      <w:lvlText w:val="%1.%2.%3.%4.%5."/>
      <w:pPr>
        <w:ind w:left="1335" w:hanging="1335"/>
      </w:pPr>
      <w:rPr>
        <w:rFonts w:ascii="Arial" w:hAnsi="Arial" w:cs="Arial"/>
        <w:sz w:val="22"/>
      </w:rPr>
    </w:lvl>
    <w:lvl w:ilvl="5">
      <w:start w:val="1"/>
      <w:numFmt w:val="decimal"/>
      <w:lvlText w:val="%1.%2.%3.%4.%5.%6."/>
      <w:pPr>
        <w:ind w:left="1515" w:hanging="1515"/>
      </w:pPr>
      <w:rPr>
        <w:rFonts w:ascii="Arial" w:hAnsi="Arial" w:cs="Arial"/>
        <w:sz w:val="22"/>
      </w:rPr>
    </w:lvl>
    <w:lvl w:ilvl="6">
      <w:start w:val="1"/>
      <w:numFmt w:val="decimal"/>
      <w:lvlText w:val="%1.%2.%3.%4.%5.%6.%7."/>
      <w:pPr>
        <w:ind w:left="1680" w:hanging="1680"/>
      </w:pPr>
      <w:rPr>
        <w:rFonts w:ascii="Arial" w:hAnsi="Arial" w:cs="Arial"/>
        <w:sz w:val="22"/>
      </w:rPr>
    </w:lvl>
    <w:lvl w:ilvl="7">
      <w:start w:val="1"/>
      <w:numFmt w:val="decimal"/>
      <w:lvlText w:val="%1.%2.%3.%4.%5.%6.%7.%8."/>
      <w:pPr>
        <w:ind w:left="1845" w:hanging="1845"/>
      </w:pPr>
      <w:rPr>
        <w:rFonts w:ascii="Arial" w:hAnsi="Arial" w:cs="Arial"/>
        <w:sz w:val="22"/>
      </w:rPr>
    </w:lvl>
    <w:lvl w:ilvl="8">
      <w:start w:val="1"/>
      <w:numFmt w:val="decimal"/>
      <w:lvlText w:val="%1.%2.%3.%4.%5.%6.%7.%8.%9."/>
      <w:pPr>
        <w:ind w:left="2025" w:hanging="2025"/>
      </w:pPr>
      <w:rPr>
        <w:rFonts w:ascii="Arial" w:hAnsi="Arial" w:cs="Arial"/>
        <w:sz w:val="22"/>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efaultTabStop w:val="1080"/>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ocDefaults>
    <w:rPrDefault>
      <w:rPr>
        <w:rFonts w:asciiTheme="minorHAnsi" w:hAnsiTheme="minorHAnsi" w:eastAsiaTheme="minorHAnsi" w:cstheme="minorBidi"/>
        <w:sz w:val="22"/>
        <w:szCs w:val="22"/>
        <w:lang w:val="de-DE"/>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settings.xml" Type="http://schemas.openxmlformats.org/officeDocument/2006/relationships/settings" Id="rId2"/><Relationship Target="numbering.xml" Type="http://schemas.openxmlformats.org/officeDocument/2006/relationships/numbering" Id="rId3"/><Relationship Target="header4.xml" Type="http://schemas.openxmlformats.org/officeDocument/2006/relationships/header" Id="rId4"/><Relationship Target="footer5.xml" Type="http://schemas.openxmlformats.org/officeDocument/2006/relationships/footer" Id="rId5"/><Relationship Target="media/image6.pn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properties:Application>docx4j</properties:Application>
  <properties:AppVersion>2.7</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